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19" w:rsidRPr="001316B1" w:rsidRDefault="00BE2B19" w:rsidP="00634B81">
      <w:pPr>
        <w:spacing w:before="60" w:after="60"/>
        <w:rPr>
          <w:rFonts w:ascii="Bookman Old Style" w:hAnsi="Bookman Old Style"/>
          <w:lang w:val="sv-SE"/>
        </w:rPr>
      </w:pPr>
    </w:p>
    <w:p w:rsidR="00137C25" w:rsidRPr="001316B1" w:rsidRDefault="00137C25" w:rsidP="00634B81">
      <w:pPr>
        <w:spacing w:before="60" w:after="60"/>
        <w:rPr>
          <w:rFonts w:ascii="Bookman Old Style" w:hAnsi="Bookman Old Style"/>
          <w:lang w:val="sv-SE"/>
        </w:rPr>
      </w:pPr>
    </w:p>
    <w:p w:rsidR="00137C25" w:rsidRPr="001316B1" w:rsidRDefault="00137C25" w:rsidP="00634B81">
      <w:pPr>
        <w:spacing w:before="60" w:after="60"/>
        <w:rPr>
          <w:rFonts w:ascii="Bookman Old Style" w:hAnsi="Bookman Old Style"/>
          <w:lang w:val="sv-SE"/>
        </w:rPr>
      </w:pPr>
    </w:p>
    <w:p w:rsidR="001316B1" w:rsidRPr="001316B1" w:rsidRDefault="001316B1" w:rsidP="00634B81">
      <w:pPr>
        <w:spacing w:before="60" w:after="60"/>
        <w:jc w:val="center"/>
        <w:rPr>
          <w:rFonts w:ascii="Bookman Old Style" w:hAnsi="Bookman Old Style"/>
          <w:lang w:val="sv-SE"/>
        </w:rPr>
      </w:pPr>
    </w:p>
    <w:p w:rsidR="001316B1" w:rsidRPr="001316B1" w:rsidRDefault="001316B1" w:rsidP="00634B81">
      <w:pPr>
        <w:spacing w:before="60" w:after="60"/>
        <w:jc w:val="center"/>
        <w:rPr>
          <w:rFonts w:ascii="Bookman Old Style" w:hAnsi="Bookman Old Style"/>
          <w:lang w:val="sv-SE"/>
        </w:rPr>
      </w:pPr>
    </w:p>
    <w:p w:rsidR="001316B1" w:rsidRDefault="001316B1" w:rsidP="00634B81">
      <w:pPr>
        <w:spacing w:before="60" w:after="60"/>
        <w:jc w:val="center"/>
        <w:rPr>
          <w:rFonts w:ascii="Bookman Old Style" w:hAnsi="Bookman Old Style"/>
          <w:lang w:val="sv-SE"/>
        </w:rPr>
      </w:pPr>
    </w:p>
    <w:p w:rsidR="001316B1" w:rsidRPr="001316B1" w:rsidRDefault="001316B1" w:rsidP="00634B81">
      <w:pPr>
        <w:spacing w:before="60" w:after="60"/>
        <w:jc w:val="center"/>
        <w:rPr>
          <w:rFonts w:ascii="Bookman Old Style" w:hAnsi="Bookman Old Style"/>
          <w:lang w:val="sv-SE"/>
        </w:rPr>
      </w:pPr>
    </w:p>
    <w:p w:rsidR="00C716C9" w:rsidRPr="001316B1" w:rsidRDefault="00C716C9" w:rsidP="00634B81">
      <w:pPr>
        <w:spacing w:before="60" w:after="60"/>
        <w:jc w:val="center"/>
        <w:rPr>
          <w:rFonts w:ascii="Bookman Old Style" w:hAnsi="Bookman Old Style"/>
          <w:lang w:val="sv-SE"/>
        </w:rPr>
      </w:pPr>
      <w:r w:rsidRPr="001316B1">
        <w:rPr>
          <w:rFonts w:ascii="Bookman Old Style" w:hAnsi="Bookman Old Style"/>
          <w:lang w:val="sv-SE"/>
        </w:rPr>
        <w:t xml:space="preserve">PERATURAN DAERAH KABUPATEN TEMANGGUNG </w:t>
      </w:r>
    </w:p>
    <w:p w:rsidR="00C716C9" w:rsidRPr="001316B1" w:rsidRDefault="002052B8" w:rsidP="00634B81">
      <w:pPr>
        <w:spacing w:before="60" w:after="60"/>
        <w:jc w:val="center"/>
        <w:rPr>
          <w:rFonts w:ascii="Bookman Old Style" w:hAnsi="Bookman Old Style"/>
          <w:color w:val="FF0000"/>
        </w:rPr>
      </w:pPr>
      <w:r w:rsidRPr="001316B1">
        <w:rPr>
          <w:rFonts w:ascii="Bookman Old Style" w:hAnsi="Bookman Old Style"/>
          <w:lang w:val="sv-SE"/>
        </w:rPr>
        <w:t xml:space="preserve">NOMOR </w:t>
      </w:r>
      <w:r w:rsidR="001316B1" w:rsidRPr="001316B1">
        <w:rPr>
          <w:rFonts w:ascii="Bookman Old Style" w:hAnsi="Bookman Old Style"/>
        </w:rPr>
        <w:t>1</w:t>
      </w:r>
      <w:r w:rsidR="001316B1">
        <w:rPr>
          <w:rFonts w:ascii="Bookman Old Style" w:hAnsi="Bookman Old Style"/>
          <w:lang w:val="id-ID"/>
        </w:rPr>
        <w:t xml:space="preserve"> </w:t>
      </w:r>
      <w:r w:rsidRPr="001316B1">
        <w:rPr>
          <w:rFonts w:ascii="Bookman Old Style" w:hAnsi="Bookman Old Style"/>
          <w:lang w:val="id-ID"/>
        </w:rPr>
        <w:t>TAHUN 201</w:t>
      </w:r>
      <w:r w:rsidR="00496863" w:rsidRPr="001316B1">
        <w:rPr>
          <w:rFonts w:ascii="Bookman Old Style" w:hAnsi="Bookman Old Style"/>
        </w:rPr>
        <w:t>3</w:t>
      </w:r>
    </w:p>
    <w:p w:rsidR="00C716C9" w:rsidRPr="001316B1" w:rsidRDefault="00C716C9" w:rsidP="00634B81">
      <w:pPr>
        <w:spacing w:before="60" w:after="60"/>
        <w:jc w:val="center"/>
        <w:rPr>
          <w:rFonts w:ascii="Bookman Old Style" w:hAnsi="Bookman Old Style"/>
          <w:lang w:val="sv-SE"/>
        </w:rPr>
      </w:pPr>
      <w:r w:rsidRPr="001316B1">
        <w:rPr>
          <w:rFonts w:ascii="Bookman Old Style" w:hAnsi="Bookman Old Style"/>
          <w:lang w:val="sv-SE"/>
        </w:rPr>
        <w:t xml:space="preserve">TENTANG </w:t>
      </w:r>
    </w:p>
    <w:p w:rsidR="00C716C9" w:rsidRPr="001316B1" w:rsidRDefault="00200166" w:rsidP="00634B81">
      <w:pPr>
        <w:spacing w:before="60" w:after="60"/>
        <w:jc w:val="center"/>
        <w:rPr>
          <w:rFonts w:ascii="Bookman Old Style" w:hAnsi="Bookman Old Style"/>
          <w:lang w:val="sv-SE"/>
        </w:rPr>
      </w:pPr>
      <w:r w:rsidRPr="001316B1">
        <w:rPr>
          <w:rFonts w:ascii="Bookman Old Style" w:hAnsi="Bookman Old Style"/>
          <w:lang w:val="sv-SE"/>
        </w:rPr>
        <w:t>RETRIBUSI PEMAKAIAN KEKAYAAN DAERAH</w:t>
      </w:r>
    </w:p>
    <w:p w:rsidR="00606127" w:rsidRPr="001316B1" w:rsidRDefault="00606127" w:rsidP="00634B81">
      <w:pPr>
        <w:spacing w:before="60" w:after="60"/>
        <w:jc w:val="center"/>
        <w:rPr>
          <w:rFonts w:ascii="Bookman Old Style" w:hAnsi="Bookman Old Style"/>
          <w:lang w:val="fi-FI"/>
        </w:rPr>
      </w:pPr>
    </w:p>
    <w:p w:rsidR="00C716C9" w:rsidRPr="001316B1" w:rsidRDefault="00C716C9" w:rsidP="00634B81">
      <w:pPr>
        <w:spacing w:before="60" w:after="60"/>
        <w:jc w:val="center"/>
        <w:rPr>
          <w:rFonts w:ascii="Bookman Old Style" w:hAnsi="Bookman Old Style"/>
          <w:lang w:val="fi-FI"/>
        </w:rPr>
      </w:pPr>
      <w:r w:rsidRPr="001316B1">
        <w:rPr>
          <w:rFonts w:ascii="Bookman Old Style" w:hAnsi="Bookman Old Style"/>
          <w:lang w:val="fi-FI"/>
        </w:rPr>
        <w:t>DENGAN RAHMAT TUHAN YANG MAHA ESA</w:t>
      </w:r>
    </w:p>
    <w:p w:rsidR="00B240CB" w:rsidRPr="001316B1" w:rsidRDefault="00B240CB" w:rsidP="00634B81">
      <w:pPr>
        <w:spacing w:before="60" w:after="60"/>
        <w:jc w:val="center"/>
        <w:rPr>
          <w:rFonts w:ascii="Bookman Old Style" w:hAnsi="Bookman Old Style"/>
          <w:lang w:val="fi-FI"/>
        </w:rPr>
      </w:pPr>
    </w:p>
    <w:p w:rsidR="00E94C10" w:rsidRPr="001316B1" w:rsidRDefault="00B240CB" w:rsidP="00634B81">
      <w:pPr>
        <w:spacing w:before="60" w:after="60"/>
        <w:jc w:val="center"/>
        <w:rPr>
          <w:rFonts w:ascii="Bookman Old Style" w:hAnsi="Bookman Old Style"/>
          <w:lang w:val="fi-FI"/>
        </w:rPr>
      </w:pPr>
      <w:r w:rsidRPr="001316B1">
        <w:rPr>
          <w:rFonts w:ascii="Bookman Old Style" w:hAnsi="Bookman Old Style"/>
          <w:lang w:val="fi-FI"/>
        </w:rPr>
        <w:t xml:space="preserve">BUPATI </w:t>
      </w:r>
      <w:r w:rsidR="00C716C9" w:rsidRPr="001316B1">
        <w:rPr>
          <w:rFonts w:ascii="Bookman Old Style" w:hAnsi="Bookman Old Style"/>
          <w:lang w:val="fi-FI"/>
        </w:rPr>
        <w:t>TEMANGGUNG</w:t>
      </w:r>
      <w:r w:rsidRPr="001316B1">
        <w:rPr>
          <w:rFonts w:ascii="Bookman Old Style" w:hAnsi="Bookman Old Style"/>
          <w:lang w:val="fi-FI"/>
        </w:rPr>
        <w:t>,</w:t>
      </w:r>
    </w:p>
    <w:p w:rsidR="00B240CB" w:rsidRPr="001316B1" w:rsidRDefault="00B240CB" w:rsidP="00634B81">
      <w:pPr>
        <w:spacing w:before="60" w:after="60"/>
        <w:jc w:val="center"/>
        <w:rPr>
          <w:rFonts w:ascii="Bookman Old Style" w:hAnsi="Bookman Old Style"/>
          <w:lang w:val="fi-FI"/>
        </w:rPr>
      </w:pPr>
    </w:p>
    <w:p w:rsidR="00BE709E" w:rsidRPr="001316B1" w:rsidRDefault="00C716C9" w:rsidP="00634B81">
      <w:pPr>
        <w:tabs>
          <w:tab w:val="left" w:pos="1440"/>
          <w:tab w:val="left" w:pos="1620"/>
          <w:tab w:val="num" w:pos="1980"/>
        </w:tabs>
        <w:spacing w:before="60" w:after="60"/>
        <w:ind w:left="1980" w:hanging="1980"/>
        <w:jc w:val="both"/>
        <w:rPr>
          <w:rFonts w:ascii="Bookman Old Style" w:hAnsi="Bookman Old Style"/>
          <w:lang w:val="id-ID"/>
        </w:rPr>
      </w:pPr>
      <w:r w:rsidRPr="001316B1">
        <w:rPr>
          <w:rFonts w:ascii="Bookman Old Style" w:hAnsi="Bookman Old Style"/>
          <w:lang w:val="fi-FI"/>
        </w:rPr>
        <w:t>Menimbang</w:t>
      </w:r>
      <w:r w:rsidRPr="001316B1">
        <w:rPr>
          <w:rFonts w:ascii="Bookman Old Style" w:hAnsi="Bookman Old Style"/>
          <w:lang w:val="fi-FI"/>
        </w:rPr>
        <w:tab/>
        <w:t xml:space="preserve">: </w:t>
      </w:r>
      <w:r w:rsidR="00F96E19" w:rsidRPr="001316B1">
        <w:rPr>
          <w:rFonts w:ascii="Bookman Old Style" w:hAnsi="Bookman Old Style"/>
          <w:lang w:val="fi-FI"/>
        </w:rPr>
        <w:tab/>
      </w:r>
      <w:r w:rsidR="00743A24" w:rsidRPr="001316B1">
        <w:rPr>
          <w:rFonts w:ascii="Bookman Old Style" w:hAnsi="Bookman Old Style"/>
          <w:lang w:val="fi-FI"/>
        </w:rPr>
        <w:t xml:space="preserve">a. </w:t>
      </w:r>
      <w:r w:rsidR="00F93F14" w:rsidRPr="001316B1">
        <w:rPr>
          <w:rFonts w:ascii="Bookman Old Style" w:hAnsi="Bookman Old Style"/>
          <w:lang w:val="fi-FI"/>
        </w:rPr>
        <w:t xml:space="preserve">bahwa </w:t>
      </w:r>
      <w:r w:rsidR="00BE709E" w:rsidRPr="001316B1">
        <w:rPr>
          <w:rFonts w:ascii="Bookman Old Style" w:hAnsi="Bookman Old Style"/>
          <w:lang w:val="id-ID"/>
        </w:rPr>
        <w:t xml:space="preserve">dengan berlakunya </w:t>
      </w:r>
      <w:r w:rsidR="002052B8" w:rsidRPr="001316B1">
        <w:rPr>
          <w:rFonts w:ascii="Bookman Old Style" w:hAnsi="Bookman Old Style"/>
          <w:lang w:val="id-ID"/>
        </w:rPr>
        <w:t xml:space="preserve">Undang-Undang Nomor 28 Tahun 2009 tentang Pajak Daerah dan Retribusi Daerah, </w:t>
      </w:r>
      <w:r w:rsidR="00BE709E" w:rsidRPr="001316B1">
        <w:rPr>
          <w:rFonts w:ascii="Bookman Old Style" w:hAnsi="Bookman Old Style"/>
          <w:lang w:val="id-ID"/>
        </w:rPr>
        <w:t>maka Peraturan Daerah Kabupaten Temanggung Nomor 1 Tahun 2002 tentang Retribusi Pemakaian Kekayaan Daerah perlu di</w:t>
      </w:r>
      <w:r w:rsidR="009D3F65" w:rsidRPr="001316B1">
        <w:rPr>
          <w:rFonts w:ascii="Bookman Old Style" w:hAnsi="Bookman Old Style"/>
          <w:lang w:val="id-ID"/>
        </w:rPr>
        <w:t>ganti</w:t>
      </w:r>
      <w:r w:rsidR="00BE709E" w:rsidRPr="001316B1">
        <w:rPr>
          <w:rFonts w:ascii="Bookman Old Style" w:hAnsi="Bookman Old Style"/>
          <w:lang w:val="id-ID"/>
        </w:rPr>
        <w:t>;</w:t>
      </w:r>
    </w:p>
    <w:p w:rsidR="00A50A84" w:rsidRPr="001316B1" w:rsidRDefault="009B2295" w:rsidP="00634B81">
      <w:pPr>
        <w:numPr>
          <w:ilvl w:val="5"/>
          <w:numId w:val="1"/>
        </w:numPr>
        <w:tabs>
          <w:tab w:val="clear" w:pos="2160"/>
          <w:tab w:val="left" w:pos="1440"/>
          <w:tab w:val="left" w:pos="1620"/>
          <w:tab w:val="num" w:pos="1980"/>
        </w:tabs>
        <w:spacing w:before="60" w:after="60"/>
        <w:ind w:left="1980"/>
        <w:jc w:val="both"/>
        <w:rPr>
          <w:rFonts w:ascii="Bookman Old Style" w:hAnsi="Bookman Old Style"/>
          <w:lang w:val="fi-FI"/>
        </w:rPr>
      </w:pPr>
      <w:r w:rsidRPr="001316B1">
        <w:rPr>
          <w:rFonts w:ascii="Bookman Old Style" w:hAnsi="Bookman Old Style"/>
          <w:lang w:val="fi-FI"/>
        </w:rPr>
        <w:t xml:space="preserve">bahwa </w:t>
      </w:r>
      <w:r w:rsidR="00A50A84" w:rsidRPr="001316B1">
        <w:rPr>
          <w:rFonts w:ascii="Bookman Old Style" w:hAnsi="Bookman Old Style"/>
          <w:lang w:val="fi-FI"/>
        </w:rPr>
        <w:t>kekayaan daerah perlu diday</w:t>
      </w:r>
      <w:r w:rsidRPr="001316B1">
        <w:rPr>
          <w:rFonts w:ascii="Bookman Old Style" w:hAnsi="Bookman Old Style"/>
          <w:lang w:val="fi-FI"/>
        </w:rPr>
        <w:t>a</w:t>
      </w:r>
      <w:r w:rsidR="00A50A84" w:rsidRPr="001316B1">
        <w:rPr>
          <w:rFonts w:ascii="Bookman Old Style" w:hAnsi="Bookman Old Style"/>
          <w:lang w:val="fi-FI"/>
        </w:rPr>
        <w:t xml:space="preserve">gunakan </w:t>
      </w:r>
      <w:r w:rsidRPr="001316B1">
        <w:rPr>
          <w:rFonts w:ascii="Bookman Old Style" w:hAnsi="Bookman Old Style"/>
          <w:lang w:val="fi-FI"/>
        </w:rPr>
        <w:t xml:space="preserve">sebagai salah satu </w:t>
      </w:r>
      <w:r w:rsidR="00A50A84" w:rsidRPr="001316B1">
        <w:rPr>
          <w:rFonts w:ascii="Bookman Old Style" w:hAnsi="Bookman Old Style"/>
          <w:lang w:val="fi-FI"/>
        </w:rPr>
        <w:t>sumber pendapatan asli daerah</w:t>
      </w:r>
      <w:r w:rsidR="00EB05FD" w:rsidRPr="001316B1">
        <w:rPr>
          <w:rFonts w:ascii="Bookman Old Style" w:hAnsi="Bookman Old Style"/>
          <w:lang w:val="fi-FI"/>
        </w:rPr>
        <w:t xml:space="preserve"> </w:t>
      </w:r>
      <w:r w:rsidR="00584B51" w:rsidRPr="001316B1">
        <w:rPr>
          <w:rFonts w:ascii="Bookman Old Style" w:hAnsi="Bookman Old Style"/>
          <w:lang w:val="fi-FI"/>
        </w:rPr>
        <w:t>sehingga atas pemakaiannya</w:t>
      </w:r>
      <w:r w:rsidRPr="001316B1">
        <w:rPr>
          <w:rFonts w:ascii="Bookman Old Style" w:hAnsi="Bookman Old Style"/>
          <w:lang w:val="fi-FI"/>
        </w:rPr>
        <w:t xml:space="preserve"> dapat dipungut retribusi</w:t>
      </w:r>
      <w:r w:rsidR="00584B51" w:rsidRPr="001316B1">
        <w:rPr>
          <w:rFonts w:ascii="Bookman Old Style" w:hAnsi="Bookman Old Style"/>
          <w:lang w:val="fi-FI"/>
        </w:rPr>
        <w:t>;</w:t>
      </w:r>
    </w:p>
    <w:p w:rsidR="00A64872" w:rsidRPr="001316B1" w:rsidRDefault="00BE709E" w:rsidP="00634B81">
      <w:pPr>
        <w:numPr>
          <w:ilvl w:val="5"/>
          <w:numId w:val="1"/>
        </w:numPr>
        <w:tabs>
          <w:tab w:val="clear" w:pos="2160"/>
          <w:tab w:val="left" w:pos="1440"/>
          <w:tab w:val="left" w:pos="1620"/>
          <w:tab w:val="num" w:pos="1980"/>
        </w:tabs>
        <w:spacing w:before="60" w:after="60"/>
        <w:ind w:left="1980"/>
        <w:jc w:val="both"/>
        <w:rPr>
          <w:rFonts w:ascii="Bookman Old Style" w:hAnsi="Bookman Old Style"/>
          <w:lang w:val="fi-FI"/>
        </w:rPr>
      </w:pPr>
      <w:r w:rsidRPr="001316B1">
        <w:rPr>
          <w:rFonts w:ascii="Bookman Old Style" w:hAnsi="Bookman Old Style"/>
          <w:lang w:val="fi-FI"/>
        </w:rPr>
        <w:t>bahwa berdasarkan pertimbangan seb</w:t>
      </w:r>
      <w:r w:rsidR="00A64872" w:rsidRPr="001316B1">
        <w:rPr>
          <w:rFonts w:ascii="Bookman Old Style" w:hAnsi="Bookman Old Style"/>
          <w:lang w:val="fi-FI"/>
        </w:rPr>
        <w:t xml:space="preserve">agaimana dimaksud </w:t>
      </w:r>
      <w:r w:rsidR="00A64872" w:rsidRPr="001316B1">
        <w:rPr>
          <w:rFonts w:ascii="Bookman Old Style" w:hAnsi="Bookman Old Style"/>
          <w:lang w:val="id-ID"/>
        </w:rPr>
        <w:t>pada</w:t>
      </w:r>
      <w:r w:rsidR="00A64872" w:rsidRPr="001316B1">
        <w:rPr>
          <w:rFonts w:ascii="Bookman Old Style" w:hAnsi="Bookman Old Style"/>
          <w:lang w:val="fi-FI"/>
        </w:rPr>
        <w:t xml:space="preserve"> huruf</w:t>
      </w:r>
      <w:r w:rsidR="00EB05FD" w:rsidRPr="001316B1">
        <w:rPr>
          <w:rFonts w:ascii="Bookman Old Style" w:hAnsi="Bookman Old Style"/>
          <w:lang w:val="fi-FI"/>
        </w:rPr>
        <w:t xml:space="preserve"> </w:t>
      </w:r>
      <w:r w:rsidR="00A64872" w:rsidRPr="001316B1">
        <w:rPr>
          <w:rFonts w:ascii="Bookman Old Style" w:hAnsi="Bookman Old Style"/>
          <w:lang w:val="fi-FI"/>
        </w:rPr>
        <w:t xml:space="preserve"> a</w:t>
      </w:r>
      <w:r w:rsidR="00EB05FD" w:rsidRPr="001316B1">
        <w:rPr>
          <w:rFonts w:ascii="Bookman Old Style" w:hAnsi="Bookman Old Style"/>
          <w:lang w:val="fi-FI"/>
        </w:rPr>
        <w:t xml:space="preserve"> </w:t>
      </w:r>
      <w:r w:rsidR="006C4568" w:rsidRPr="001316B1">
        <w:rPr>
          <w:rFonts w:ascii="Bookman Old Style" w:hAnsi="Bookman Old Style"/>
          <w:lang w:val="id-ID"/>
        </w:rPr>
        <w:t xml:space="preserve">dan </w:t>
      </w:r>
      <w:r w:rsidR="00827766" w:rsidRPr="001316B1">
        <w:rPr>
          <w:rFonts w:ascii="Bookman Old Style" w:hAnsi="Bookman Old Style"/>
          <w:lang w:val="id-ID"/>
        </w:rPr>
        <w:t xml:space="preserve">huruf </w:t>
      </w:r>
      <w:r w:rsidR="00827766" w:rsidRPr="001316B1">
        <w:rPr>
          <w:rFonts w:ascii="Bookman Old Style" w:hAnsi="Bookman Old Style"/>
          <w:lang w:val="fi-FI"/>
        </w:rPr>
        <w:t>b</w:t>
      </w:r>
      <w:r w:rsidR="00A64872" w:rsidRPr="001316B1">
        <w:rPr>
          <w:rFonts w:ascii="Bookman Old Style" w:hAnsi="Bookman Old Style"/>
          <w:lang w:val="id-ID"/>
        </w:rPr>
        <w:t xml:space="preserve">, perlu menetapkan Peraturan Daerah tentang Retribusi Pemakaian Kekayaan Daerah; </w:t>
      </w:r>
    </w:p>
    <w:p w:rsidR="001C1A5D" w:rsidRPr="001316B1" w:rsidRDefault="00C716C9" w:rsidP="00634B81">
      <w:pPr>
        <w:tabs>
          <w:tab w:val="left" w:pos="1440"/>
          <w:tab w:val="left" w:pos="1620"/>
          <w:tab w:val="num" w:pos="1980"/>
        </w:tabs>
        <w:spacing w:before="60" w:after="60"/>
        <w:ind w:left="1980" w:hanging="1980"/>
        <w:jc w:val="both"/>
        <w:rPr>
          <w:rFonts w:ascii="Bookman Old Style" w:hAnsi="Bookman Old Style"/>
          <w:lang w:val="id-ID"/>
        </w:rPr>
      </w:pPr>
      <w:r w:rsidRPr="001316B1">
        <w:rPr>
          <w:rFonts w:ascii="Bookman Old Style" w:hAnsi="Bookman Old Style"/>
          <w:lang w:val="fi-FI"/>
        </w:rPr>
        <w:t xml:space="preserve">Mengingat </w:t>
      </w:r>
      <w:r w:rsidRPr="001316B1">
        <w:rPr>
          <w:rFonts w:ascii="Bookman Old Style" w:hAnsi="Bookman Old Style"/>
          <w:lang w:val="fi-FI"/>
        </w:rPr>
        <w:tab/>
        <w:t>:</w:t>
      </w:r>
      <w:r w:rsidR="006D1E17" w:rsidRPr="001316B1">
        <w:rPr>
          <w:rFonts w:ascii="Bookman Old Style" w:hAnsi="Bookman Old Style"/>
          <w:lang w:val="fi-FI"/>
        </w:rPr>
        <w:tab/>
        <w:t>1.</w:t>
      </w:r>
      <w:r w:rsidR="00596667" w:rsidRPr="001316B1">
        <w:rPr>
          <w:rFonts w:ascii="Bookman Old Style" w:hAnsi="Bookman Old Style"/>
          <w:lang w:val="fi-FI"/>
        </w:rPr>
        <w:tab/>
      </w:r>
      <w:r w:rsidR="001C1A5D" w:rsidRPr="001316B1">
        <w:rPr>
          <w:rFonts w:ascii="Bookman Old Style" w:hAnsi="Bookman Old Style"/>
          <w:lang w:val="id-ID"/>
        </w:rPr>
        <w:t>Pasal 18 ayat (6) Undang-Undang Dasar Negara Republik Indonesia Tahun 1945</w:t>
      </w:r>
      <w:r w:rsidRPr="001316B1">
        <w:rPr>
          <w:rFonts w:ascii="Bookman Old Style" w:hAnsi="Bookman Old Style"/>
          <w:lang w:val="fi-FI"/>
        </w:rPr>
        <w:t>;</w:t>
      </w:r>
    </w:p>
    <w:p w:rsidR="005E6B7E" w:rsidRPr="001316B1" w:rsidRDefault="00053B06"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Undan</w:t>
      </w:r>
      <w:r w:rsidR="001C1A5D" w:rsidRPr="001316B1">
        <w:rPr>
          <w:rFonts w:ascii="Bookman Old Style" w:hAnsi="Bookman Old Style"/>
          <w:lang w:val="sv-SE"/>
        </w:rPr>
        <w:t xml:space="preserve">g-Undang Nomor </w:t>
      </w:r>
      <w:r w:rsidR="001C1A5D" w:rsidRPr="001316B1">
        <w:rPr>
          <w:rFonts w:ascii="Bookman Old Style" w:hAnsi="Bookman Old Style"/>
          <w:lang w:val="id-ID"/>
        </w:rPr>
        <w:t>13 Tahun 1950 tentang Pembentukan Daerah-daerah Kabupaten dalam Lingkungan Propinsi Jawa Tengah</w:t>
      </w:r>
      <w:r w:rsidR="009D3F65" w:rsidRPr="001316B1">
        <w:rPr>
          <w:rFonts w:ascii="Bookman Old Style" w:hAnsi="Bookman Old Style"/>
          <w:lang w:val="id-ID"/>
        </w:rPr>
        <w:t xml:space="preserve"> (Berita Negara Tahun 1950 Nomor 42)</w:t>
      </w:r>
      <w:r w:rsidRPr="001316B1">
        <w:rPr>
          <w:rFonts w:ascii="Bookman Old Style" w:hAnsi="Bookman Old Style"/>
          <w:lang w:val="sv-SE"/>
        </w:rPr>
        <w:t>;</w:t>
      </w:r>
    </w:p>
    <w:p w:rsidR="001C1A5D" w:rsidRPr="001316B1" w:rsidRDefault="001C1A5D"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Undang-Undang Nomor 8 Tahun 1981 tetang Hukum Acara Pidana (Lembaran Negara Tahun 1981 Nomor 76, Tambahan Lembaran Negara Nomor 3209);</w:t>
      </w:r>
    </w:p>
    <w:p w:rsidR="002A6952" w:rsidRPr="001316B1" w:rsidRDefault="00C716C9"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Undang-Undang Nomor 17 Tahun 2003 tentang Keuangan Negara (Lembaran Negara Republik Indonesia Tahun 2003 Nomor 47. Tambahan Lembaran Negara Republik Indonesia Nomor 4286);</w:t>
      </w:r>
    </w:p>
    <w:p w:rsidR="0011132B" w:rsidRPr="001316B1" w:rsidRDefault="00C716C9"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Undang-Undang Nomor 1 Tahun 2004 tentang Perbendaharan Negara (Lembaran Negara Republik Indonesia tahun 2004 Nomor 5, Tambahan Lembaran Negara Repuplik Indonesia Nomor 4355);</w:t>
      </w:r>
    </w:p>
    <w:p w:rsidR="00BE2B19" w:rsidRPr="001316B1" w:rsidRDefault="00C110FD"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Undang-Undang Nomor 15 Tahun 2004 tentang Pemeriksaan Pengelolaan dan Tanggung Jawab Keuangan Negara (Lembaran</w:t>
      </w:r>
      <w:r w:rsidRPr="001316B1">
        <w:rPr>
          <w:rFonts w:ascii="Bookman Old Style" w:hAnsi="Bookman Old Style"/>
          <w:lang w:val="id-ID"/>
        </w:rPr>
        <w:t xml:space="preserve"> Negara Republik Indonesia Tahun 2004 Nomor 66, Tambahan Lembaran Negara Republik Indonesia Nomor 4400);</w:t>
      </w:r>
    </w:p>
    <w:p w:rsidR="00C716C9" w:rsidRPr="001316B1" w:rsidRDefault="00C716C9"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sv-SE"/>
        </w:rPr>
        <w:t xml:space="preserve">Undang-Undang Nomor 32 </w:t>
      </w:r>
      <w:r w:rsidR="009C2E8A" w:rsidRPr="001316B1">
        <w:rPr>
          <w:rFonts w:ascii="Bookman Old Style" w:hAnsi="Bookman Old Style"/>
          <w:lang w:val="sv-SE"/>
        </w:rPr>
        <w:t>T</w:t>
      </w:r>
      <w:r w:rsidRPr="001316B1">
        <w:rPr>
          <w:rFonts w:ascii="Bookman Old Style" w:hAnsi="Bookman Old Style"/>
          <w:lang w:val="sv-SE"/>
        </w:rPr>
        <w:t>ahun 2004 tentang Pemerintahan Daerah (Lembaran Negara Republik I</w:t>
      </w:r>
      <w:r w:rsidR="005E6B7E" w:rsidRPr="001316B1">
        <w:rPr>
          <w:rFonts w:ascii="Bookman Old Style" w:hAnsi="Bookman Old Style"/>
          <w:lang w:val="sv-SE"/>
        </w:rPr>
        <w:t xml:space="preserve">ndonesia tahun 2004 Nomor 125, </w:t>
      </w:r>
      <w:r w:rsidR="005E6B7E" w:rsidRPr="001316B1">
        <w:rPr>
          <w:rFonts w:ascii="Bookman Old Style" w:hAnsi="Bookman Old Style"/>
          <w:lang w:val="id-ID"/>
        </w:rPr>
        <w:t>T</w:t>
      </w:r>
      <w:r w:rsidRPr="001316B1">
        <w:rPr>
          <w:rFonts w:ascii="Bookman Old Style" w:hAnsi="Bookman Old Style"/>
          <w:lang w:val="sv-SE"/>
        </w:rPr>
        <w:t>ambahan Lembaran Negara Republik Indonesia</w:t>
      </w:r>
      <w:r w:rsidR="003058AE" w:rsidRPr="001316B1">
        <w:rPr>
          <w:rFonts w:ascii="Bookman Old Style" w:hAnsi="Bookman Old Style"/>
          <w:lang w:val="sv-SE"/>
        </w:rPr>
        <w:t xml:space="preserve"> Nomor 4437) sebagaimana telah diubah</w:t>
      </w:r>
      <w:r w:rsidR="00EB05FD" w:rsidRPr="001316B1">
        <w:rPr>
          <w:rFonts w:ascii="Bookman Old Style" w:hAnsi="Bookman Old Style"/>
          <w:lang w:val="sv-SE"/>
        </w:rPr>
        <w:t xml:space="preserve"> </w:t>
      </w:r>
      <w:r w:rsidR="009D3F65" w:rsidRPr="001316B1">
        <w:rPr>
          <w:rFonts w:ascii="Bookman Old Style" w:hAnsi="Bookman Old Style"/>
          <w:lang w:val="id-ID"/>
        </w:rPr>
        <w:t xml:space="preserve">beberapa kali </w:t>
      </w:r>
      <w:r w:rsidR="005E6B7E" w:rsidRPr="001316B1">
        <w:rPr>
          <w:rFonts w:ascii="Bookman Old Style" w:hAnsi="Bookman Old Style"/>
          <w:lang w:val="id-ID"/>
        </w:rPr>
        <w:t>terakhir</w:t>
      </w:r>
      <w:r w:rsidR="005E6B7E" w:rsidRPr="001316B1">
        <w:rPr>
          <w:rFonts w:ascii="Bookman Old Style" w:hAnsi="Bookman Old Style"/>
          <w:lang w:val="sv-SE"/>
        </w:rPr>
        <w:t xml:space="preserve"> dengan </w:t>
      </w:r>
      <w:r w:rsidR="005E6B7E" w:rsidRPr="001316B1">
        <w:rPr>
          <w:rFonts w:ascii="Bookman Old Style" w:hAnsi="Bookman Old Style"/>
          <w:lang w:val="id-ID"/>
        </w:rPr>
        <w:t>U</w:t>
      </w:r>
      <w:r w:rsidR="005E6B7E" w:rsidRPr="001316B1">
        <w:rPr>
          <w:rFonts w:ascii="Bookman Old Style" w:hAnsi="Bookman Old Style"/>
          <w:lang w:val="sv-SE"/>
        </w:rPr>
        <w:t>ndang-</w:t>
      </w:r>
      <w:r w:rsidR="005E6B7E" w:rsidRPr="001316B1">
        <w:rPr>
          <w:rFonts w:ascii="Bookman Old Style" w:hAnsi="Bookman Old Style"/>
          <w:lang w:val="id-ID"/>
        </w:rPr>
        <w:t>U</w:t>
      </w:r>
      <w:r w:rsidR="005E6B7E" w:rsidRPr="001316B1">
        <w:rPr>
          <w:rFonts w:ascii="Bookman Old Style" w:hAnsi="Bookman Old Style"/>
          <w:lang w:val="sv-SE"/>
        </w:rPr>
        <w:t xml:space="preserve">ndang Nomor </w:t>
      </w:r>
      <w:r w:rsidR="005E6B7E" w:rsidRPr="001316B1">
        <w:rPr>
          <w:rFonts w:ascii="Bookman Old Style" w:hAnsi="Bookman Old Style"/>
          <w:lang w:val="id-ID"/>
        </w:rPr>
        <w:t>12</w:t>
      </w:r>
      <w:r w:rsidR="009C2E8A" w:rsidRPr="001316B1">
        <w:rPr>
          <w:rFonts w:ascii="Bookman Old Style" w:hAnsi="Bookman Old Style"/>
          <w:lang w:val="sv-SE"/>
        </w:rPr>
        <w:t xml:space="preserve"> T</w:t>
      </w:r>
      <w:r w:rsidR="005E6B7E" w:rsidRPr="001316B1">
        <w:rPr>
          <w:rFonts w:ascii="Bookman Old Style" w:hAnsi="Bookman Old Style"/>
          <w:lang w:val="sv-SE"/>
        </w:rPr>
        <w:t>ahun 200</w:t>
      </w:r>
      <w:r w:rsidR="005E6B7E" w:rsidRPr="001316B1">
        <w:rPr>
          <w:rFonts w:ascii="Bookman Old Style" w:hAnsi="Bookman Old Style"/>
          <w:lang w:val="id-ID"/>
        </w:rPr>
        <w:t>8</w:t>
      </w:r>
      <w:r w:rsidR="003058AE" w:rsidRPr="001316B1">
        <w:rPr>
          <w:rFonts w:ascii="Bookman Old Style" w:hAnsi="Bookman Old Style"/>
          <w:lang w:val="sv-SE"/>
        </w:rPr>
        <w:t xml:space="preserve"> tentang Perubahan </w:t>
      </w:r>
      <w:r w:rsidR="00725359" w:rsidRPr="001316B1">
        <w:rPr>
          <w:rFonts w:ascii="Bookman Old Style" w:hAnsi="Bookman Old Style"/>
          <w:lang w:val="id-ID"/>
        </w:rPr>
        <w:t xml:space="preserve">Kedua </w:t>
      </w:r>
      <w:r w:rsidR="009C2E8A" w:rsidRPr="001316B1">
        <w:rPr>
          <w:rFonts w:ascii="Bookman Old Style" w:hAnsi="Bookman Old Style"/>
        </w:rPr>
        <w:t>A</w:t>
      </w:r>
      <w:r w:rsidR="003058AE" w:rsidRPr="001316B1">
        <w:rPr>
          <w:rFonts w:ascii="Bookman Old Style" w:hAnsi="Bookman Old Style"/>
          <w:lang w:val="sv-SE"/>
        </w:rPr>
        <w:t>tas Undang-Un</w:t>
      </w:r>
      <w:r w:rsidR="00725359" w:rsidRPr="001316B1">
        <w:rPr>
          <w:rFonts w:ascii="Bookman Old Style" w:hAnsi="Bookman Old Style"/>
          <w:lang w:val="sv-SE"/>
        </w:rPr>
        <w:t>dang Nomor 32 Tahun 2004 tentan</w:t>
      </w:r>
      <w:r w:rsidR="003058AE" w:rsidRPr="001316B1">
        <w:rPr>
          <w:rFonts w:ascii="Bookman Old Style" w:hAnsi="Bookman Old Style"/>
          <w:lang w:val="sv-SE"/>
        </w:rPr>
        <w:t>g Pemerinta</w:t>
      </w:r>
      <w:r w:rsidR="00725359" w:rsidRPr="001316B1">
        <w:rPr>
          <w:rFonts w:ascii="Bookman Old Style" w:hAnsi="Bookman Old Style"/>
          <w:lang w:val="sv-SE"/>
        </w:rPr>
        <w:t>han Daerah</w:t>
      </w:r>
      <w:r w:rsidR="003058AE" w:rsidRPr="001316B1">
        <w:rPr>
          <w:rFonts w:ascii="Bookman Old Style" w:hAnsi="Bookman Old Style"/>
          <w:lang w:val="sv-SE"/>
        </w:rPr>
        <w:t xml:space="preserve"> (Lemb</w:t>
      </w:r>
      <w:r w:rsidR="00725359" w:rsidRPr="001316B1">
        <w:rPr>
          <w:rFonts w:ascii="Bookman Old Style" w:hAnsi="Bookman Old Style"/>
          <w:lang w:val="sv-SE"/>
        </w:rPr>
        <w:t xml:space="preserve">aran Negara Republik Indonesia </w:t>
      </w:r>
      <w:r w:rsidR="00725359" w:rsidRPr="001316B1">
        <w:rPr>
          <w:rFonts w:ascii="Bookman Old Style" w:hAnsi="Bookman Old Style"/>
          <w:lang w:val="id-ID"/>
        </w:rPr>
        <w:t>T</w:t>
      </w:r>
      <w:r w:rsidR="003058AE" w:rsidRPr="001316B1">
        <w:rPr>
          <w:rFonts w:ascii="Bookman Old Style" w:hAnsi="Bookman Old Style"/>
          <w:lang w:val="sv-SE"/>
        </w:rPr>
        <w:t>ahun 2</w:t>
      </w:r>
      <w:r w:rsidR="00725359" w:rsidRPr="001316B1">
        <w:rPr>
          <w:rFonts w:ascii="Bookman Old Style" w:hAnsi="Bookman Old Style"/>
          <w:lang w:val="sv-SE"/>
        </w:rPr>
        <w:t>00</w:t>
      </w:r>
      <w:r w:rsidR="00725359" w:rsidRPr="001316B1">
        <w:rPr>
          <w:rFonts w:ascii="Bookman Old Style" w:hAnsi="Bookman Old Style"/>
          <w:lang w:val="id-ID"/>
        </w:rPr>
        <w:t>8</w:t>
      </w:r>
      <w:r w:rsidR="00725359" w:rsidRPr="001316B1">
        <w:rPr>
          <w:rFonts w:ascii="Bookman Old Style" w:hAnsi="Bookman Old Style"/>
          <w:lang w:val="sv-SE"/>
        </w:rPr>
        <w:t xml:space="preserve"> Nomor </w:t>
      </w:r>
      <w:r w:rsidR="00725359" w:rsidRPr="001316B1">
        <w:rPr>
          <w:rFonts w:ascii="Bookman Old Style" w:hAnsi="Bookman Old Style"/>
          <w:lang w:val="id-ID"/>
        </w:rPr>
        <w:t>59</w:t>
      </w:r>
      <w:r w:rsidR="003058AE" w:rsidRPr="001316B1">
        <w:rPr>
          <w:rFonts w:ascii="Bookman Old Style" w:hAnsi="Bookman Old Style"/>
          <w:lang w:val="sv-SE"/>
        </w:rPr>
        <w:t>, Tambahan Lembaran Nega</w:t>
      </w:r>
      <w:r w:rsidR="00DF0C8D" w:rsidRPr="001316B1">
        <w:rPr>
          <w:rFonts w:ascii="Bookman Old Style" w:hAnsi="Bookman Old Style"/>
          <w:lang w:val="sv-SE"/>
        </w:rPr>
        <w:t>ra Republik Indonesia Nomor 4</w:t>
      </w:r>
      <w:r w:rsidR="00DF0C8D" w:rsidRPr="001316B1">
        <w:rPr>
          <w:rFonts w:ascii="Bookman Old Style" w:hAnsi="Bookman Old Style"/>
          <w:lang w:val="id-ID"/>
        </w:rPr>
        <w:t>8</w:t>
      </w:r>
      <w:r w:rsidR="00DF0C8D" w:rsidRPr="001316B1">
        <w:rPr>
          <w:rFonts w:ascii="Bookman Old Style" w:hAnsi="Bookman Old Style"/>
          <w:lang w:val="sv-SE"/>
        </w:rPr>
        <w:t>4</w:t>
      </w:r>
      <w:r w:rsidR="00DF0C8D" w:rsidRPr="001316B1">
        <w:rPr>
          <w:rFonts w:ascii="Bookman Old Style" w:hAnsi="Bookman Old Style"/>
          <w:lang w:val="id-ID"/>
        </w:rPr>
        <w:t>4</w:t>
      </w:r>
      <w:r w:rsidR="003058AE" w:rsidRPr="001316B1">
        <w:rPr>
          <w:rFonts w:ascii="Bookman Old Style" w:hAnsi="Bookman Old Style"/>
          <w:lang w:val="sv-SE"/>
        </w:rPr>
        <w:t>);</w:t>
      </w:r>
    </w:p>
    <w:p w:rsidR="009D3F65" w:rsidRPr="001316B1" w:rsidRDefault="009D3F65"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lang w:val="id-ID"/>
        </w:rPr>
        <w:lastRenderedPageBreak/>
        <w:t>Undang-Undang Nomor 33 Tahun 2004 tentang Perimbangan Keuangan antara Pemerintah Pusat dan Pemerintahan Daerah (Lembaran Negara Republik Indonesia Tahun 2004 Nomor 126, Tambahan Lembaran Negara Republik Indonesia Nomor 4438);</w:t>
      </w:r>
    </w:p>
    <w:p w:rsidR="009C2E8A" w:rsidRPr="001316B1" w:rsidRDefault="009C2E8A" w:rsidP="00634B81">
      <w:pPr>
        <w:numPr>
          <w:ilvl w:val="5"/>
          <w:numId w:val="2"/>
        </w:numPr>
        <w:tabs>
          <w:tab w:val="left" w:pos="1980"/>
        </w:tabs>
        <w:spacing w:before="60" w:after="60"/>
        <w:ind w:left="1980"/>
        <w:jc w:val="both"/>
        <w:rPr>
          <w:rFonts w:ascii="Bookman Old Style" w:hAnsi="Bookman Old Style"/>
          <w:lang w:val="sv-SE"/>
        </w:rPr>
      </w:pPr>
      <w:r w:rsidRPr="001316B1">
        <w:rPr>
          <w:rFonts w:ascii="Bookman Old Style" w:hAnsi="Bookman Old Style"/>
        </w:rPr>
        <w:t xml:space="preserve">Undang-Undang Nomor 38 Tahun 2004 tentang Jalan </w:t>
      </w:r>
      <w:r w:rsidRPr="001316B1">
        <w:rPr>
          <w:rFonts w:ascii="Bookman Old Style" w:hAnsi="Bookman Old Style"/>
          <w:lang w:val="sv-SE"/>
        </w:rPr>
        <w:t>(Lembaran</w:t>
      </w:r>
      <w:r w:rsidRPr="001316B1">
        <w:rPr>
          <w:rFonts w:ascii="Bookman Old Style" w:hAnsi="Bookman Old Style"/>
          <w:lang w:val="id-ID"/>
        </w:rPr>
        <w:t xml:space="preserve"> Negara Republik Indonesia Tahun 2004 Nomor </w:t>
      </w:r>
      <w:r w:rsidRPr="001316B1">
        <w:rPr>
          <w:rFonts w:ascii="Bookman Old Style" w:hAnsi="Bookman Old Style"/>
        </w:rPr>
        <w:t>132</w:t>
      </w:r>
      <w:r w:rsidRPr="001316B1">
        <w:rPr>
          <w:rFonts w:ascii="Bookman Old Style" w:hAnsi="Bookman Old Style"/>
          <w:lang w:val="id-ID"/>
        </w:rPr>
        <w:t>, Tambahan Lembaran Negara Republik Indonesia Nomor 44</w:t>
      </w:r>
      <w:r w:rsidRPr="001316B1">
        <w:rPr>
          <w:rFonts w:ascii="Bookman Old Style" w:hAnsi="Bookman Old Style"/>
        </w:rPr>
        <w:t>44</w:t>
      </w:r>
      <w:r w:rsidRPr="001316B1">
        <w:rPr>
          <w:rFonts w:ascii="Bookman Old Style" w:hAnsi="Bookman Old Style"/>
          <w:lang w:val="id-ID"/>
        </w:rPr>
        <w:t>);</w:t>
      </w:r>
    </w:p>
    <w:p w:rsidR="009D3F65" w:rsidRPr="001316B1" w:rsidRDefault="009D3F65" w:rsidP="00634B81">
      <w:pPr>
        <w:numPr>
          <w:ilvl w:val="5"/>
          <w:numId w:val="2"/>
        </w:numPr>
        <w:tabs>
          <w:tab w:val="left" w:pos="1980"/>
        </w:tabs>
        <w:spacing w:before="60" w:after="60"/>
        <w:ind w:left="1980" w:hanging="420"/>
        <w:jc w:val="both"/>
        <w:rPr>
          <w:rFonts w:ascii="Bookman Old Style" w:hAnsi="Bookman Old Style"/>
          <w:lang w:val="sv-SE"/>
        </w:rPr>
      </w:pPr>
      <w:r w:rsidRPr="001316B1">
        <w:rPr>
          <w:rFonts w:ascii="Bookman Old Style" w:hAnsi="Bookman Old Style"/>
          <w:lang w:val="id-ID"/>
        </w:rPr>
        <w:t>Undang-Undang Nomor 25 Tahun 2009 tentang Pelayanan Publik (Lembaran Negara Republik Indonesia Tahun 2009 Nomor 112, Tambahan Lembaran Negara Republik Indonesia Nomor 5038);</w:t>
      </w:r>
    </w:p>
    <w:p w:rsidR="009C2E8A" w:rsidRPr="001316B1" w:rsidRDefault="00AD265D" w:rsidP="00634B81">
      <w:pPr>
        <w:numPr>
          <w:ilvl w:val="5"/>
          <w:numId w:val="2"/>
        </w:numPr>
        <w:tabs>
          <w:tab w:val="left" w:pos="1980"/>
        </w:tabs>
        <w:spacing w:before="60" w:after="60"/>
        <w:ind w:left="1980" w:hanging="420"/>
        <w:jc w:val="both"/>
        <w:rPr>
          <w:rFonts w:ascii="Bookman Old Style" w:hAnsi="Bookman Old Style"/>
          <w:lang w:val="sv-SE"/>
        </w:rPr>
      </w:pPr>
      <w:r w:rsidRPr="001316B1">
        <w:rPr>
          <w:rFonts w:ascii="Bookman Old Style" w:hAnsi="Bookman Old Style"/>
          <w:lang w:val="sv-SE"/>
        </w:rPr>
        <w:t>Undang-Undang Nomor</w:t>
      </w:r>
      <w:r w:rsidR="00935445" w:rsidRPr="001316B1">
        <w:rPr>
          <w:rFonts w:ascii="Bookman Old Style" w:hAnsi="Bookman Old Style"/>
          <w:lang w:val="sv-SE"/>
        </w:rPr>
        <w:t xml:space="preserve"> 28 Tahun 2009 tentang Pajak Daerah dan Retribusi Daerah (Lembaran Negara Tahun 2009 Nomor 130</w:t>
      </w:r>
      <w:r w:rsidR="001C4517" w:rsidRPr="001316B1">
        <w:rPr>
          <w:rFonts w:ascii="Bookman Old Style" w:hAnsi="Bookman Old Style"/>
          <w:lang w:val="sv-SE"/>
        </w:rPr>
        <w:t>, Tambahan Lembaran Negara Nomor 5049);</w:t>
      </w:r>
    </w:p>
    <w:p w:rsidR="009C2E8A" w:rsidRPr="001316B1" w:rsidRDefault="009C2E8A" w:rsidP="00634B81">
      <w:pPr>
        <w:numPr>
          <w:ilvl w:val="5"/>
          <w:numId w:val="2"/>
        </w:numPr>
        <w:tabs>
          <w:tab w:val="left" w:pos="1980"/>
        </w:tabs>
        <w:spacing w:before="60" w:after="60"/>
        <w:ind w:left="1980" w:hanging="387"/>
        <w:jc w:val="both"/>
        <w:rPr>
          <w:rFonts w:ascii="Bookman Old Style" w:hAnsi="Bookman Old Style"/>
          <w:lang w:val="sv-SE"/>
        </w:rPr>
      </w:pPr>
      <w:r w:rsidRPr="001316B1">
        <w:rPr>
          <w:rFonts w:ascii="Bookman Old Style" w:hAnsi="Bookman Old Style" w:cs="Arial"/>
          <w:lang w:val="id-ID"/>
        </w:rPr>
        <w:t>Undang-Undang Nomor 12 Tahun 2011 tentang Pembentukan Peraturan Perundang-undangan (Lembaran Negara Republik Indonesia Tahun 2011 Nomor 82, Tambahan Lembaran Negara Republik Indonesia Nomor 5234);</w:t>
      </w:r>
    </w:p>
    <w:p w:rsidR="003058AE" w:rsidRPr="001316B1" w:rsidRDefault="00DF0C8D" w:rsidP="00634B81">
      <w:pPr>
        <w:numPr>
          <w:ilvl w:val="5"/>
          <w:numId w:val="2"/>
        </w:numPr>
        <w:tabs>
          <w:tab w:val="left" w:pos="1980"/>
        </w:tabs>
        <w:spacing w:before="60" w:after="60"/>
        <w:ind w:left="1980" w:hanging="387"/>
        <w:jc w:val="both"/>
        <w:rPr>
          <w:rFonts w:ascii="Bookman Old Style" w:hAnsi="Bookman Old Style"/>
          <w:lang w:val="sv-SE"/>
        </w:rPr>
      </w:pPr>
      <w:r w:rsidRPr="001316B1">
        <w:rPr>
          <w:rFonts w:ascii="Bookman Old Style" w:hAnsi="Bookman Old Style"/>
          <w:lang w:val="sv-SE"/>
        </w:rPr>
        <w:t xml:space="preserve">Peraturan Pemerintah Nomor </w:t>
      </w:r>
      <w:r w:rsidRPr="001316B1">
        <w:rPr>
          <w:rFonts w:ascii="Bookman Old Style" w:hAnsi="Bookman Old Style"/>
          <w:lang w:val="id-ID"/>
        </w:rPr>
        <w:t>27</w:t>
      </w:r>
      <w:r w:rsidRPr="001316B1">
        <w:rPr>
          <w:rFonts w:ascii="Bookman Old Style" w:hAnsi="Bookman Old Style"/>
          <w:lang w:val="sv-SE"/>
        </w:rPr>
        <w:t xml:space="preserve"> Tahun </w:t>
      </w:r>
      <w:r w:rsidRPr="001316B1">
        <w:rPr>
          <w:rFonts w:ascii="Bookman Old Style" w:hAnsi="Bookman Old Style"/>
          <w:lang w:val="id-ID"/>
        </w:rPr>
        <w:t>1983</w:t>
      </w:r>
      <w:r w:rsidR="00607F22" w:rsidRPr="001316B1">
        <w:rPr>
          <w:rFonts w:ascii="Bookman Old Style" w:hAnsi="Bookman Old Style"/>
          <w:lang w:val="sv-SE"/>
        </w:rPr>
        <w:t xml:space="preserve"> tenta</w:t>
      </w:r>
      <w:r w:rsidR="003058AE" w:rsidRPr="001316B1">
        <w:rPr>
          <w:rFonts w:ascii="Bookman Old Style" w:hAnsi="Bookman Old Style"/>
          <w:lang w:val="sv-SE"/>
        </w:rPr>
        <w:t xml:space="preserve">ng </w:t>
      </w:r>
      <w:r w:rsidRPr="001316B1">
        <w:rPr>
          <w:rFonts w:ascii="Bookman Old Style" w:hAnsi="Bookman Old Style"/>
          <w:lang w:val="id-ID"/>
        </w:rPr>
        <w:t>Pelaksanaan Kitab Undang-Undang Hukum Acara Pidana</w:t>
      </w:r>
      <w:r w:rsidR="003058AE" w:rsidRPr="001316B1">
        <w:rPr>
          <w:rFonts w:ascii="Bookman Old Style" w:hAnsi="Bookman Old Style"/>
          <w:lang w:val="sv-SE"/>
        </w:rPr>
        <w:t xml:space="preserve"> (Lembaran Negara Republik Indonesia  Tahu</w:t>
      </w:r>
      <w:r w:rsidRPr="001316B1">
        <w:rPr>
          <w:rFonts w:ascii="Bookman Old Style" w:hAnsi="Bookman Old Style"/>
          <w:lang w:val="sv-SE"/>
        </w:rPr>
        <w:t xml:space="preserve">n </w:t>
      </w:r>
      <w:r w:rsidRPr="001316B1">
        <w:rPr>
          <w:rFonts w:ascii="Bookman Old Style" w:hAnsi="Bookman Old Style"/>
          <w:lang w:val="id-ID"/>
        </w:rPr>
        <w:t>1983</w:t>
      </w:r>
      <w:r w:rsidRPr="001316B1">
        <w:rPr>
          <w:rFonts w:ascii="Bookman Old Style" w:hAnsi="Bookman Old Style"/>
          <w:lang w:val="sv-SE"/>
        </w:rPr>
        <w:t xml:space="preserve"> Nomor </w:t>
      </w:r>
      <w:r w:rsidRPr="001316B1">
        <w:rPr>
          <w:rFonts w:ascii="Bookman Old Style" w:hAnsi="Bookman Old Style"/>
          <w:lang w:val="id-ID"/>
        </w:rPr>
        <w:t>36</w:t>
      </w:r>
      <w:r w:rsidR="003058AE" w:rsidRPr="001316B1">
        <w:rPr>
          <w:rFonts w:ascii="Bookman Old Style" w:hAnsi="Bookman Old Style"/>
          <w:lang w:val="sv-SE"/>
        </w:rPr>
        <w:t>,</w:t>
      </w:r>
      <w:r w:rsidRPr="001316B1">
        <w:rPr>
          <w:rFonts w:ascii="Bookman Old Style" w:hAnsi="Bookman Old Style"/>
          <w:lang w:val="id-ID"/>
        </w:rPr>
        <w:t xml:space="preserve"> Tambahan Lembaran Negara Republik Indonesia Nomor 3293 sebagaimana diubah dengan Peraturan Pemerintah Nomor 58 Tahun 2010 tentang Perubahan Atas Peraturan Pemerintah Nomor 27 Tahun 1983 tentang Pelaksanaan Kitab Undang-Undang Hukum Acara Pidana(</w:t>
      </w:r>
      <w:r w:rsidR="003058AE" w:rsidRPr="001316B1">
        <w:rPr>
          <w:rFonts w:ascii="Bookman Old Style" w:hAnsi="Bookman Old Style"/>
          <w:lang w:val="sv-SE"/>
        </w:rPr>
        <w:t>Lembaran Nega</w:t>
      </w:r>
      <w:r w:rsidRPr="001316B1">
        <w:rPr>
          <w:rFonts w:ascii="Bookman Old Style" w:hAnsi="Bookman Old Style"/>
          <w:lang w:val="sv-SE"/>
        </w:rPr>
        <w:t xml:space="preserve">ra Republik Indonesia </w:t>
      </w:r>
      <w:r w:rsidR="003022B1" w:rsidRPr="001316B1">
        <w:rPr>
          <w:rFonts w:ascii="Bookman Old Style" w:hAnsi="Bookman Old Style"/>
          <w:lang w:val="id-ID"/>
        </w:rPr>
        <w:t xml:space="preserve">Tahun 2010 </w:t>
      </w:r>
      <w:r w:rsidRPr="001316B1">
        <w:rPr>
          <w:rFonts w:ascii="Bookman Old Style" w:hAnsi="Bookman Old Style"/>
          <w:lang w:val="sv-SE"/>
        </w:rPr>
        <w:t>Nomor</w:t>
      </w:r>
      <w:r w:rsidR="003022B1" w:rsidRPr="001316B1">
        <w:rPr>
          <w:rFonts w:ascii="Bookman Old Style" w:hAnsi="Bookman Old Style"/>
          <w:lang w:val="id-ID"/>
        </w:rPr>
        <w:t xml:space="preserve"> 90, Tambahan Lembaran Negara Republik Indonesia Nomor 5145</w:t>
      </w:r>
      <w:r w:rsidR="003058AE" w:rsidRPr="001316B1">
        <w:rPr>
          <w:rFonts w:ascii="Bookman Old Style" w:hAnsi="Bookman Old Style"/>
          <w:lang w:val="sv-SE"/>
        </w:rPr>
        <w:t>);</w:t>
      </w:r>
    </w:p>
    <w:p w:rsidR="001A5E18" w:rsidRPr="001316B1" w:rsidRDefault="001A5E18" w:rsidP="00634B81">
      <w:pPr>
        <w:numPr>
          <w:ilvl w:val="5"/>
          <w:numId w:val="2"/>
        </w:numPr>
        <w:tabs>
          <w:tab w:val="left" w:pos="1980"/>
        </w:tabs>
        <w:spacing w:before="60" w:after="60"/>
        <w:ind w:left="1980" w:hanging="387"/>
        <w:jc w:val="both"/>
        <w:rPr>
          <w:rFonts w:ascii="Bookman Old Style" w:hAnsi="Bookman Old Style"/>
          <w:lang w:val="sv-SE"/>
        </w:rPr>
      </w:pPr>
      <w:r w:rsidRPr="001316B1">
        <w:rPr>
          <w:rFonts w:ascii="Bookman Old Style" w:hAnsi="Bookman Old Style"/>
          <w:lang w:val="sv-SE"/>
        </w:rPr>
        <w:t>Peraturan Pem</w:t>
      </w:r>
      <w:r w:rsidR="00607F22" w:rsidRPr="001316B1">
        <w:rPr>
          <w:rFonts w:ascii="Bookman Old Style" w:hAnsi="Bookman Old Style"/>
          <w:lang w:val="sv-SE"/>
        </w:rPr>
        <w:t>erintah Nomor 58 Tahun 2005 tenta</w:t>
      </w:r>
      <w:r w:rsidRPr="001316B1">
        <w:rPr>
          <w:rFonts w:ascii="Bookman Old Style" w:hAnsi="Bookman Old Style"/>
          <w:lang w:val="sv-SE"/>
        </w:rPr>
        <w:t>ng Pengelolaan Keuangan Daerah (Lembaran Negara Republik Indonesia  Tahun 2005 Nomor 140, Tambahan Lembaran Negara Republik Indonesia Nomor 4578);</w:t>
      </w:r>
    </w:p>
    <w:p w:rsidR="00743A24" w:rsidRPr="001316B1" w:rsidRDefault="001A5E18" w:rsidP="00634B81">
      <w:pPr>
        <w:numPr>
          <w:ilvl w:val="5"/>
          <w:numId w:val="2"/>
        </w:numPr>
        <w:tabs>
          <w:tab w:val="left" w:pos="1980"/>
        </w:tabs>
        <w:spacing w:before="60" w:after="60"/>
        <w:ind w:left="1980" w:hanging="387"/>
        <w:jc w:val="both"/>
        <w:rPr>
          <w:rFonts w:ascii="Bookman Old Style" w:hAnsi="Bookman Old Style"/>
          <w:lang w:val="sv-SE"/>
        </w:rPr>
      </w:pPr>
      <w:r w:rsidRPr="001316B1">
        <w:rPr>
          <w:rFonts w:ascii="Bookman Old Style" w:hAnsi="Bookman Old Style"/>
          <w:lang w:val="sv-SE"/>
        </w:rPr>
        <w:t>Peraturan Peme</w:t>
      </w:r>
      <w:r w:rsidR="00607F22" w:rsidRPr="001316B1">
        <w:rPr>
          <w:rFonts w:ascii="Bookman Old Style" w:hAnsi="Bookman Old Style"/>
          <w:lang w:val="sv-SE"/>
        </w:rPr>
        <w:t>rintah Nomor 79 Tahun 2005 tenta</w:t>
      </w:r>
      <w:r w:rsidRPr="001316B1">
        <w:rPr>
          <w:rFonts w:ascii="Bookman Old Style" w:hAnsi="Bookman Old Style"/>
          <w:lang w:val="sv-SE"/>
        </w:rPr>
        <w:t>ng Pedoman Pembinaan dan Pengawasan Penyelenggaraan Pemerintah Daerah (Lembaran Negara Republik Indonesia  Tahun 2005 Nomor165, Tambahan Lembaran Negara Republik Indonesia Nomor 4593);</w:t>
      </w:r>
    </w:p>
    <w:p w:rsidR="00BE2B19" w:rsidRPr="001316B1" w:rsidRDefault="001A5E18" w:rsidP="00634B81">
      <w:pPr>
        <w:numPr>
          <w:ilvl w:val="5"/>
          <w:numId w:val="2"/>
        </w:numPr>
        <w:tabs>
          <w:tab w:val="left" w:pos="1980"/>
        </w:tabs>
        <w:spacing w:before="60" w:after="60"/>
        <w:ind w:left="1980" w:hanging="405"/>
        <w:jc w:val="both"/>
        <w:rPr>
          <w:rFonts w:ascii="Bookman Old Style" w:hAnsi="Bookman Old Style"/>
          <w:lang w:val="sv-SE"/>
        </w:rPr>
      </w:pPr>
      <w:r w:rsidRPr="001316B1">
        <w:rPr>
          <w:rFonts w:ascii="Bookman Old Style" w:hAnsi="Bookman Old Style"/>
          <w:lang w:val="sv-SE"/>
        </w:rPr>
        <w:t>Peraturan Pem</w:t>
      </w:r>
      <w:r w:rsidR="003022B1" w:rsidRPr="001316B1">
        <w:rPr>
          <w:rFonts w:ascii="Bookman Old Style" w:hAnsi="Bookman Old Style"/>
          <w:lang w:val="sv-SE"/>
        </w:rPr>
        <w:t>erintah Nomor 6 Tahun 2006 ten</w:t>
      </w:r>
      <w:r w:rsidR="003022B1" w:rsidRPr="001316B1">
        <w:rPr>
          <w:rFonts w:ascii="Bookman Old Style" w:hAnsi="Bookman Old Style"/>
          <w:lang w:val="id-ID"/>
        </w:rPr>
        <w:t>ta</w:t>
      </w:r>
      <w:r w:rsidRPr="001316B1">
        <w:rPr>
          <w:rFonts w:ascii="Bookman Old Style" w:hAnsi="Bookman Old Style"/>
          <w:lang w:val="sv-SE"/>
        </w:rPr>
        <w:t>ng Pengelolaan Barang Milik Daerah Negara /Daerah (Lemb</w:t>
      </w:r>
      <w:r w:rsidR="001316B1">
        <w:rPr>
          <w:rFonts w:ascii="Bookman Old Style" w:hAnsi="Bookman Old Style"/>
          <w:lang w:val="sv-SE"/>
        </w:rPr>
        <w:t xml:space="preserve">aran Negara Republik Indonesia </w:t>
      </w:r>
      <w:r w:rsidRPr="001316B1">
        <w:rPr>
          <w:rFonts w:ascii="Bookman Old Style" w:hAnsi="Bookman Old Style"/>
          <w:lang w:val="sv-SE"/>
        </w:rPr>
        <w:t>Tahun 2006 Nomor 20, Tambahan Lembaran Negara Republik Indonesia Nomor4609);</w:t>
      </w:r>
    </w:p>
    <w:p w:rsidR="00A62BB4" w:rsidRPr="001316B1" w:rsidRDefault="00A62BB4"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sv-SE"/>
        </w:rPr>
        <w:t>Peraturan Pemerintah Nomor</w:t>
      </w:r>
      <w:r w:rsidRPr="001316B1">
        <w:rPr>
          <w:rFonts w:ascii="Bookman Old Style" w:hAnsi="Bookman Old Style"/>
          <w:lang w:val="id-ID"/>
        </w:rPr>
        <w:t xml:space="preserve"> 38 Tahun 2007 tentang Pembagian Urusan Pemerintahan antara Pemerintah, Pemerintahan Daerah Provinsi, dan Pemerintahan Daerah Kabupaten/Kota (</w:t>
      </w:r>
      <w:r w:rsidRPr="001316B1">
        <w:rPr>
          <w:rFonts w:ascii="Bookman Old Style" w:hAnsi="Bookman Old Style"/>
          <w:lang w:val="sv-SE"/>
        </w:rPr>
        <w:t>Lembaran Negara Republik Indonesia  Tahun</w:t>
      </w:r>
      <w:r w:rsidRPr="001316B1">
        <w:rPr>
          <w:rFonts w:ascii="Bookman Old Style" w:hAnsi="Bookman Old Style"/>
          <w:lang w:val="id-ID"/>
        </w:rPr>
        <w:t xml:space="preserve"> 2007 Nomor 82, </w:t>
      </w:r>
      <w:r w:rsidRPr="001316B1">
        <w:rPr>
          <w:rFonts w:ascii="Bookman Old Style" w:hAnsi="Bookman Old Style"/>
          <w:lang w:val="sv-SE"/>
        </w:rPr>
        <w:t>Tambahan Lembaran Negara Republik Indonesia Nomor</w:t>
      </w:r>
      <w:r w:rsidRPr="001316B1">
        <w:rPr>
          <w:rFonts w:ascii="Bookman Old Style" w:hAnsi="Bookman Old Style"/>
          <w:lang w:val="id-ID"/>
        </w:rPr>
        <w:t xml:space="preserve"> 4737);</w:t>
      </w:r>
    </w:p>
    <w:p w:rsidR="0068660E" w:rsidRPr="001316B1" w:rsidRDefault="0068660E"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id-ID"/>
        </w:rPr>
        <w:t>Peraturan Pemerintah Nomor 69 Tahun 2010 tentang Tata Cara Pemberian dan Pemanfaatan Insentif Pemungutan Pajak Daerah dan Retribusi Daerah (Lembaran Negara Republik Indonesia Tahun 2010 Nomor 119, Tambahan Lembaran Negara Republik Indonesia Nomor 5161);</w:t>
      </w:r>
    </w:p>
    <w:p w:rsidR="00E37BEE" w:rsidRPr="001316B1" w:rsidRDefault="00E37BEE"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id-ID"/>
        </w:rPr>
        <w:t>Peraturan Presiden Nomor 1 Tahun 2007 tentang Pengesahan, Pengundangan, dan Penyebarluasan Peraturan Perundang-Undangan;</w:t>
      </w:r>
    </w:p>
    <w:p w:rsidR="001316B1" w:rsidRDefault="001316B1" w:rsidP="001316B1">
      <w:pPr>
        <w:tabs>
          <w:tab w:val="left" w:pos="1980"/>
        </w:tabs>
        <w:spacing w:before="60" w:after="60"/>
        <w:jc w:val="both"/>
        <w:rPr>
          <w:rFonts w:ascii="Bookman Old Style" w:hAnsi="Bookman Old Style"/>
        </w:rPr>
      </w:pPr>
    </w:p>
    <w:p w:rsidR="001316B1" w:rsidRDefault="001316B1" w:rsidP="001316B1">
      <w:pPr>
        <w:tabs>
          <w:tab w:val="left" w:pos="1980"/>
        </w:tabs>
        <w:spacing w:before="60" w:after="60"/>
        <w:jc w:val="both"/>
        <w:rPr>
          <w:rFonts w:ascii="Bookman Old Style" w:hAnsi="Bookman Old Style"/>
        </w:rPr>
      </w:pPr>
    </w:p>
    <w:p w:rsidR="001316B1" w:rsidRDefault="001316B1" w:rsidP="001316B1">
      <w:pPr>
        <w:tabs>
          <w:tab w:val="left" w:pos="1980"/>
        </w:tabs>
        <w:spacing w:before="60" w:after="60"/>
        <w:jc w:val="both"/>
        <w:rPr>
          <w:rFonts w:ascii="Bookman Old Style" w:hAnsi="Bookman Old Style"/>
        </w:rPr>
      </w:pPr>
    </w:p>
    <w:p w:rsidR="00643185" w:rsidRDefault="00643185" w:rsidP="001316B1">
      <w:pPr>
        <w:tabs>
          <w:tab w:val="left" w:pos="1980"/>
        </w:tabs>
        <w:spacing w:before="60" w:after="60"/>
        <w:jc w:val="both"/>
        <w:rPr>
          <w:rFonts w:ascii="Bookman Old Style" w:hAnsi="Bookman Old Style"/>
        </w:rPr>
      </w:pPr>
    </w:p>
    <w:p w:rsidR="00634B81" w:rsidRPr="001316B1" w:rsidRDefault="00D226A0"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sv-SE"/>
        </w:rPr>
        <w:lastRenderedPageBreak/>
        <w:t>Peratur</w:t>
      </w:r>
      <w:r w:rsidR="003022B1" w:rsidRPr="001316B1">
        <w:rPr>
          <w:rFonts w:ascii="Bookman Old Style" w:hAnsi="Bookman Old Style"/>
          <w:lang w:val="sv-SE"/>
        </w:rPr>
        <w:t xml:space="preserve">an Daerah Kabupaten </w:t>
      </w:r>
      <w:r w:rsidR="00E37BEE" w:rsidRPr="001316B1">
        <w:rPr>
          <w:rFonts w:ascii="Bookman Old Style" w:hAnsi="Bookman Old Style"/>
          <w:lang w:val="id-ID"/>
        </w:rPr>
        <w:t xml:space="preserve">Daerah Tingkat II </w:t>
      </w:r>
      <w:r w:rsidR="003022B1" w:rsidRPr="001316B1">
        <w:rPr>
          <w:rFonts w:ascii="Bookman Old Style" w:hAnsi="Bookman Old Style"/>
          <w:lang w:val="sv-SE"/>
        </w:rPr>
        <w:t xml:space="preserve">Temanggung </w:t>
      </w:r>
      <w:r w:rsidR="003022B1" w:rsidRPr="001316B1">
        <w:rPr>
          <w:rFonts w:ascii="Bookman Old Style" w:hAnsi="Bookman Old Style"/>
          <w:lang w:val="id-ID"/>
        </w:rPr>
        <w:t>N</w:t>
      </w:r>
      <w:r w:rsidRPr="001316B1">
        <w:rPr>
          <w:rFonts w:ascii="Bookman Old Style" w:hAnsi="Bookman Old Style"/>
          <w:lang w:val="sv-SE"/>
        </w:rPr>
        <w:t>omor</w:t>
      </w:r>
      <w:r w:rsidR="00DA1149" w:rsidRPr="001316B1">
        <w:rPr>
          <w:rFonts w:ascii="Bookman Old Style" w:hAnsi="Bookman Old Style"/>
          <w:lang w:val="sv-SE"/>
        </w:rPr>
        <w:t xml:space="preserve"> 7 T</w:t>
      </w:r>
      <w:r w:rsidRPr="001316B1">
        <w:rPr>
          <w:rFonts w:ascii="Bookman Old Style" w:hAnsi="Bookman Old Style"/>
          <w:lang w:val="sv-SE"/>
        </w:rPr>
        <w:t xml:space="preserve">ahun </w:t>
      </w:r>
      <w:r w:rsidR="00DA1149" w:rsidRPr="001316B1">
        <w:rPr>
          <w:rFonts w:ascii="Bookman Old Style" w:hAnsi="Bookman Old Style"/>
          <w:lang w:val="sv-SE"/>
        </w:rPr>
        <w:t xml:space="preserve">1989 </w:t>
      </w:r>
      <w:r w:rsidRPr="001316B1">
        <w:rPr>
          <w:rFonts w:ascii="Bookman Old Style" w:hAnsi="Bookman Old Style"/>
          <w:lang w:val="sv-SE"/>
        </w:rPr>
        <w:t>tentang</w:t>
      </w:r>
      <w:r w:rsidR="00DC713A" w:rsidRPr="001316B1">
        <w:rPr>
          <w:rFonts w:ascii="Bookman Old Style" w:hAnsi="Bookman Old Style"/>
          <w:lang w:val="sv-SE"/>
        </w:rPr>
        <w:t xml:space="preserve"> Penyidik Pegawai Negeri Sipil di Lingkungan Pemerintah Daerah Kabupaten </w:t>
      </w:r>
      <w:r w:rsidR="00E37BEE" w:rsidRPr="001316B1">
        <w:rPr>
          <w:rFonts w:ascii="Bookman Old Style" w:hAnsi="Bookman Old Style"/>
          <w:lang w:val="id-ID"/>
        </w:rPr>
        <w:t xml:space="preserve">Daerah Tingkat II </w:t>
      </w:r>
      <w:r w:rsidR="00DC713A" w:rsidRPr="001316B1">
        <w:rPr>
          <w:rFonts w:ascii="Bookman Old Style" w:hAnsi="Bookman Old Style"/>
          <w:lang w:val="sv-SE"/>
        </w:rPr>
        <w:t xml:space="preserve">Temanggung (Lembaran Daerah Kabupaten Temanggung Tahun </w:t>
      </w:r>
      <w:r w:rsidR="00DA1149" w:rsidRPr="001316B1">
        <w:rPr>
          <w:rFonts w:ascii="Bookman Old Style" w:hAnsi="Bookman Old Style"/>
          <w:lang w:val="sv-SE"/>
        </w:rPr>
        <w:t xml:space="preserve">1989 </w:t>
      </w:r>
      <w:r w:rsidR="006E7CBD" w:rsidRPr="001316B1">
        <w:rPr>
          <w:rFonts w:ascii="Bookman Old Style" w:hAnsi="Bookman Old Style"/>
          <w:lang w:val="sv-SE"/>
        </w:rPr>
        <w:t xml:space="preserve">Seri C </w:t>
      </w:r>
      <w:r w:rsidR="00DC713A" w:rsidRPr="001316B1">
        <w:rPr>
          <w:rFonts w:ascii="Bookman Old Style" w:hAnsi="Bookman Old Style"/>
          <w:lang w:val="sv-SE"/>
        </w:rPr>
        <w:t>Nomor</w:t>
      </w:r>
      <w:r w:rsidR="006E7CBD" w:rsidRPr="001316B1">
        <w:rPr>
          <w:rFonts w:ascii="Bookman Old Style" w:hAnsi="Bookman Old Style"/>
          <w:lang w:val="sv-SE"/>
        </w:rPr>
        <w:t xml:space="preserve"> 1</w:t>
      </w:r>
      <w:r w:rsidR="00DC713A" w:rsidRPr="001316B1">
        <w:rPr>
          <w:rFonts w:ascii="Bookman Old Style" w:hAnsi="Bookman Old Style"/>
          <w:lang w:val="sv-SE"/>
        </w:rPr>
        <w:t>);</w:t>
      </w:r>
    </w:p>
    <w:p w:rsidR="00DC713A" w:rsidRPr="001316B1" w:rsidRDefault="00DC713A" w:rsidP="00634B81">
      <w:pPr>
        <w:numPr>
          <w:ilvl w:val="5"/>
          <w:numId w:val="2"/>
        </w:numPr>
        <w:tabs>
          <w:tab w:val="left" w:pos="1980"/>
        </w:tabs>
        <w:spacing w:before="60" w:after="60"/>
        <w:ind w:left="1979" w:hanging="561"/>
        <w:jc w:val="both"/>
        <w:rPr>
          <w:rFonts w:ascii="Bookman Old Style" w:hAnsi="Bookman Old Style"/>
          <w:lang w:val="sv-SE"/>
        </w:rPr>
      </w:pPr>
      <w:r w:rsidRPr="001316B1">
        <w:rPr>
          <w:rFonts w:ascii="Bookman Old Style" w:hAnsi="Bookman Old Style"/>
          <w:lang w:val="sv-SE"/>
        </w:rPr>
        <w:t xml:space="preserve">Peraturan Daerah Kabupaten Temanggung Nomor </w:t>
      </w:r>
      <w:r w:rsidR="006E7CBD" w:rsidRPr="001316B1">
        <w:rPr>
          <w:rFonts w:ascii="Bookman Old Style" w:hAnsi="Bookman Old Style"/>
          <w:lang w:val="sv-SE"/>
        </w:rPr>
        <w:t xml:space="preserve">6 </w:t>
      </w:r>
      <w:r w:rsidRPr="001316B1">
        <w:rPr>
          <w:rFonts w:ascii="Bookman Old Style" w:hAnsi="Bookman Old Style"/>
          <w:lang w:val="sv-SE"/>
        </w:rPr>
        <w:t xml:space="preserve">Tahun </w:t>
      </w:r>
      <w:r w:rsidR="00B566FD" w:rsidRPr="001316B1">
        <w:rPr>
          <w:rFonts w:ascii="Bookman Old Style" w:hAnsi="Bookman Old Style"/>
          <w:lang w:val="sv-SE"/>
        </w:rPr>
        <w:t>2008</w:t>
      </w:r>
      <w:r w:rsidRPr="001316B1">
        <w:rPr>
          <w:rFonts w:ascii="Bookman Old Style" w:hAnsi="Bookman Old Style"/>
          <w:lang w:val="sv-SE"/>
        </w:rPr>
        <w:t xml:space="preserve"> tentang </w:t>
      </w:r>
      <w:r w:rsidR="00B566FD" w:rsidRPr="001316B1">
        <w:rPr>
          <w:rFonts w:ascii="Bookman Old Style" w:hAnsi="Bookman Old Style"/>
          <w:lang w:val="sv-SE"/>
        </w:rPr>
        <w:t>Urusan Pemerintah</w:t>
      </w:r>
      <w:r w:rsidR="009C2E8A" w:rsidRPr="001316B1">
        <w:rPr>
          <w:rFonts w:ascii="Bookman Old Style" w:hAnsi="Bookman Old Style"/>
          <w:lang w:val="sv-SE"/>
        </w:rPr>
        <w:t>an</w:t>
      </w:r>
      <w:r w:rsidR="00B566FD" w:rsidRPr="001316B1">
        <w:rPr>
          <w:rFonts w:ascii="Bookman Old Style" w:hAnsi="Bookman Old Style"/>
          <w:lang w:val="sv-SE"/>
        </w:rPr>
        <w:t xml:space="preserve"> Yang Menjadi Kewenangan Pemer</w:t>
      </w:r>
      <w:r w:rsidR="009900C8" w:rsidRPr="001316B1">
        <w:rPr>
          <w:rFonts w:ascii="Bookman Old Style" w:hAnsi="Bookman Old Style"/>
          <w:lang w:val="sv-SE"/>
        </w:rPr>
        <w:t>i</w:t>
      </w:r>
      <w:r w:rsidR="00B566FD" w:rsidRPr="001316B1">
        <w:rPr>
          <w:rFonts w:ascii="Bookman Old Style" w:hAnsi="Bookman Old Style"/>
          <w:lang w:val="sv-SE"/>
        </w:rPr>
        <w:t>ntah Kabupaten Temanggung (</w:t>
      </w:r>
      <w:r w:rsidR="00E959BF" w:rsidRPr="001316B1">
        <w:rPr>
          <w:rFonts w:ascii="Bookman Old Style" w:hAnsi="Bookman Old Style"/>
          <w:lang w:val="sv-SE"/>
        </w:rPr>
        <w:t>Lembaran D</w:t>
      </w:r>
      <w:r w:rsidR="00B566FD" w:rsidRPr="001316B1">
        <w:rPr>
          <w:rFonts w:ascii="Bookman Old Style" w:hAnsi="Bookman Old Style"/>
          <w:lang w:val="sv-SE"/>
        </w:rPr>
        <w:t>aerah Kabupaten</w:t>
      </w:r>
      <w:r w:rsidR="00E959BF" w:rsidRPr="001316B1">
        <w:rPr>
          <w:rFonts w:ascii="Bookman Old Style" w:hAnsi="Bookman Old Style"/>
          <w:lang w:val="sv-SE"/>
        </w:rPr>
        <w:t xml:space="preserve"> Temanggung Tahun 2008 Nomor 6);</w:t>
      </w:r>
    </w:p>
    <w:p w:rsidR="00DC713A" w:rsidRPr="001316B1" w:rsidRDefault="00DC713A"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sv-SE"/>
        </w:rPr>
        <w:t>Peraturan Daera</w:t>
      </w:r>
      <w:r w:rsidR="00E959BF" w:rsidRPr="001316B1">
        <w:rPr>
          <w:rFonts w:ascii="Bookman Old Style" w:hAnsi="Bookman Old Style"/>
          <w:lang w:val="sv-SE"/>
        </w:rPr>
        <w:t xml:space="preserve">h Kabupaten Temanggung Nomor 7 </w:t>
      </w:r>
      <w:r w:rsidRPr="001316B1">
        <w:rPr>
          <w:rFonts w:ascii="Bookman Old Style" w:hAnsi="Bookman Old Style"/>
          <w:lang w:val="sv-SE"/>
        </w:rPr>
        <w:t xml:space="preserve">Tahun </w:t>
      </w:r>
      <w:r w:rsidR="00E959BF" w:rsidRPr="001316B1">
        <w:rPr>
          <w:rFonts w:ascii="Bookman Old Style" w:hAnsi="Bookman Old Style"/>
          <w:lang w:val="sv-SE"/>
        </w:rPr>
        <w:t>2008</w:t>
      </w:r>
      <w:r w:rsidRPr="001316B1">
        <w:rPr>
          <w:rFonts w:ascii="Bookman Old Style" w:hAnsi="Bookman Old Style"/>
          <w:lang w:val="sv-SE"/>
        </w:rPr>
        <w:t xml:space="preserve"> tentang Pengelolaan Keuangan Daerah (Lembaran Daerah Kabupaten Temanggung Tahun </w:t>
      </w:r>
      <w:r w:rsidR="003A4111" w:rsidRPr="001316B1">
        <w:rPr>
          <w:rFonts w:ascii="Bookman Old Style" w:hAnsi="Bookman Old Style"/>
          <w:lang w:val="sv-SE"/>
        </w:rPr>
        <w:t>2008</w:t>
      </w:r>
      <w:r w:rsidRPr="001316B1">
        <w:rPr>
          <w:rFonts w:ascii="Bookman Old Style" w:hAnsi="Bookman Old Style"/>
          <w:lang w:val="sv-SE"/>
        </w:rPr>
        <w:t xml:space="preserve"> Nomor </w:t>
      </w:r>
      <w:r w:rsidR="003A4111" w:rsidRPr="001316B1">
        <w:rPr>
          <w:rFonts w:ascii="Bookman Old Style" w:hAnsi="Bookman Old Style"/>
          <w:lang w:val="sv-SE"/>
        </w:rPr>
        <w:t>7);</w:t>
      </w:r>
    </w:p>
    <w:p w:rsidR="00D06B16" w:rsidRPr="001316B1" w:rsidRDefault="009404DA"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sv-SE"/>
        </w:rPr>
        <w:t>Peraturan Daerah Kabupaten Temanggung Nomor 15 Tahun 2008 tentang Organisasi dan Tata Kerja Dinas Daerah Kabupaten Temangg</w:t>
      </w:r>
      <w:r w:rsidR="004649B4" w:rsidRPr="001316B1">
        <w:rPr>
          <w:rFonts w:ascii="Bookman Old Style" w:hAnsi="Bookman Old Style"/>
          <w:lang w:val="sv-SE"/>
        </w:rPr>
        <w:t xml:space="preserve">ung (Lembaran Daerah Kabupaten Temanggung Tahun 2008 </w:t>
      </w:r>
      <w:r w:rsidR="00487E09" w:rsidRPr="001316B1">
        <w:rPr>
          <w:rFonts w:ascii="Bookman Old Style" w:hAnsi="Bookman Old Style"/>
          <w:lang w:val="sv-SE"/>
        </w:rPr>
        <w:t>Nomor 15)</w:t>
      </w:r>
      <w:r w:rsidR="00C110FD" w:rsidRPr="001316B1">
        <w:rPr>
          <w:rFonts w:ascii="Bookman Old Style" w:hAnsi="Bookman Old Style"/>
          <w:lang w:val="id-ID"/>
        </w:rPr>
        <w:t xml:space="preserve"> sebagaimana telah </w:t>
      </w:r>
      <w:r w:rsidR="009C2E8A" w:rsidRPr="001316B1">
        <w:rPr>
          <w:rFonts w:ascii="Bookman Old Style" w:hAnsi="Bookman Old Style"/>
        </w:rPr>
        <w:t xml:space="preserve">beberapa kali </w:t>
      </w:r>
      <w:r w:rsidR="00C110FD" w:rsidRPr="001316B1">
        <w:rPr>
          <w:rFonts w:ascii="Bookman Old Style" w:hAnsi="Bookman Old Style"/>
          <w:lang w:val="id-ID"/>
        </w:rPr>
        <w:t xml:space="preserve">diubah </w:t>
      </w:r>
      <w:r w:rsidR="009C2E8A" w:rsidRPr="001316B1">
        <w:rPr>
          <w:rFonts w:ascii="Bookman Old Style" w:hAnsi="Bookman Old Style"/>
        </w:rPr>
        <w:t xml:space="preserve">terakhir </w:t>
      </w:r>
      <w:r w:rsidR="00C110FD" w:rsidRPr="001316B1">
        <w:rPr>
          <w:rFonts w:ascii="Bookman Old Style" w:hAnsi="Bookman Old Style"/>
          <w:lang w:val="id-ID"/>
        </w:rPr>
        <w:t xml:space="preserve">dengan Peraturan Daerah Kabupaten Temanggung Nomor </w:t>
      </w:r>
      <w:r w:rsidR="009C2E8A" w:rsidRPr="001316B1">
        <w:rPr>
          <w:rFonts w:ascii="Bookman Old Style" w:hAnsi="Bookman Old Style"/>
        </w:rPr>
        <w:t>2</w:t>
      </w:r>
      <w:r w:rsidR="009C2E8A" w:rsidRPr="001316B1">
        <w:rPr>
          <w:rFonts w:ascii="Bookman Old Style" w:hAnsi="Bookman Old Style"/>
          <w:lang w:val="id-ID"/>
        </w:rPr>
        <w:t>1 Tah</w:t>
      </w:r>
      <w:r w:rsidR="00C110FD" w:rsidRPr="001316B1">
        <w:rPr>
          <w:rFonts w:ascii="Bookman Old Style" w:hAnsi="Bookman Old Style"/>
          <w:lang w:val="id-ID"/>
        </w:rPr>
        <w:t xml:space="preserve">un 2011 tentang Perubahan </w:t>
      </w:r>
      <w:r w:rsidR="009C2E8A" w:rsidRPr="001316B1">
        <w:rPr>
          <w:rFonts w:ascii="Bookman Old Style" w:hAnsi="Bookman Old Style"/>
        </w:rPr>
        <w:t xml:space="preserve">Kedua </w:t>
      </w:r>
      <w:r w:rsidR="00C110FD" w:rsidRPr="001316B1">
        <w:rPr>
          <w:rFonts w:ascii="Bookman Old Style" w:hAnsi="Bookman Old Style"/>
          <w:lang w:val="id-ID"/>
        </w:rPr>
        <w:t>Atas Peraturan Daerah Kabupaten Temanggung</w:t>
      </w:r>
      <w:r w:rsidR="00CE17E6" w:rsidRPr="001316B1">
        <w:rPr>
          <w:rFonts w:ascii="Bookman Old Style" w:hAnsi="Bookman Old Style"/>
          <w:lang w:val="id-ID"/>
        </w:rPr>
        <w:t xml:space="preserve"> Nomor 15 Tahun 2008 tentang Organisasi dan Tata Kerja Dinas Daerah Kabupaten Temanggung (Lembaran Daerah Kabupaten Temanggung Tahun 2011 Nomor </w:t>
      </w:r>
      <w:r w:rsidR="009C2E8A" w:rsidRPr="001316B1">
        <w:rPr>
          <w:rFonts w:ascii="Bookman Old Style" w:hAnsi="Bookman Old Style"/>
        </w:rPr>
        <w:t>23</w:t>
      </w:r>
      <w:r w:rsidR="00CE17E6" w:rsidRPr="001316B1">
        <w:rPr>
          <w:rFonts w:ascii="Bookman Old Style" w:hAnsi="Bookman Old Style"/>
          <w:lang w:val="id-ID"/>
        </w:rPr>
        <w:t>)</w:t>
      </w:r>
      <w:r w:rsidR="00487E09" w:rsidRPr="001316B1">
        <w:rPr>
          <w:rFonts w:ascii="Bookman Old Style" w:hAnsi="Bookman Old Style"/>
          <w:lang w:val="sv-SE"/>
        </w:rPr>
        <w:t>;</w:t>
      </w:r>
    </w:p>
    <w:p w:rsidR="00487E09" w:rsidRPr="001316B1" w:rsidRDefault="00487E09" w:rsidP="00634B81">
      <w:pPr>
        <w:numPr>
          <w:ilvl w:val="5"/>
          <w:numId w:val="2"/>
        </w:numPr>
        <w:tabs>
          <w:tab w:val="left" w:pos="1980"/>
        </w:tabs>
        <w:spacing w:before="60" w:after="60"/>
        <w:ind w:left="1980" w:hanging="562"/>
        <w:jc w:val="both"/>
        <w:rPr>
          <w:rFonts w:ascii="Bookman Old Style" w:hAnsi="Bookman Old Style"/>
          <w:lang w:val="sv-SE"/>
        </w:rPr>
      </w:pPr>
      <w:r w:rsidRPr="001316B1">
        <w:rPr>
          <w:rFonts w:ascii="Bookman Old Style" w:hAnsi="Bookman Old Style"/>
          <w:lang w:val="sv-SE"/>
        </w:rPr>
        <w:t>Peraturan Daerah Kabupaten Temanggung</w:t>
      </w:r>
      <w:r w:rsidR="004612B3" w:rsidRPr="001316B1">
        <w:rPr>
          <w:rFonts w:ascii="Bookman Old Style" w:hAnsi="Bookman Old Style"/>
          <w:lang w:val="sv-SE"/>
        </w:rPr>
        <w:t xml:space="preserve"> </w:t>
      </w:r>
      <w:r w:rsidR="0020376C" w:rsidRPr="001316B1">
        <w:rPr>
          <w:rFonts w:ascii="Bookman Old Style" w:hAnsi="Bookman Old Style"/>
          <w:lang w:val="sv-SE"/>
        </w:rPr>
        <w:t xml:space="preserve">Nomor 17 </w:t>
      </w:r>
      <w:r w:rsidR="00A356D8" w:rsidRPr="001316B1">
        <w:rPr>
          <w:rFonts w:ascii="Bookman Old Style" w:hAnsi="Bookman Old Style"/>
          <w:lang w:val="sv-SE"/>
        </w:rPr>
        <w:t xml:space="preserve">Tahun </w:t>
      </w:r>
      <w:r w:rsidR="0020376C" w:rsidRPr="001316B1">
        <w:rPr>
          <w:rFonts w:ascii="Bookman Old Style" w:hAnsi="Bookman Old Style"/>
          <w:lang w:val="sv-SE"/>
        </w:rPr>
        <w:t xml:space="preserve">2009 tentang Pengelolaan </w:t>
      </w:r>
      <w:r w:rsidR="00A356D8" w:rsidRPr="001316B1">
        <w:rPr>
          <w:rFonts w:ascii="Bookman Old Style" w:hAnsi="Bookman Old Style"/>
          <w:lang w:val="sv-SE"/>
        </w:rPr>
        <w:t xml:space="preserve">Barang </w:t>
      </w:r>
      <w:r w:rsidR="0020376C" w:rsidRPr="001316B1">
        <w:rPr>
          <w:rFonts w:ascii="Bookman Old Style" w:hAnsi="Bookman Old Style"/>
          <w:lang w:val="sv-SE"/>
        </w:rPr>
        <w:t>Milik Daerah</w:t>
      </w:r>
      <w:r w:rsidR="009C2E8A" w:rsidRPr="001316B1">
        <w:rPr>
          <w:rFonts w:ascii="Bookman Old Style" w:hAnsi="Bookman Old Style"/>
          <w:lang w:val="sv-SE"/>
        </w:rPr>
        <w:t xml:space="preserve"> ( Lembaran Daerah Kabupaten Temanggung Tahun 2009 Nomor 17);</w:t>
      </w:r>
    </w:p>
    <w:p w:rsidR="00EA5846" w:rsidRPr="001316B1" w:rsidRDefault="00EA5846" w:rsidP="00634B81">
      <w:pPr>
        <w:tabs>
          <w:tab w:val="left" w:pos="1800"/>
          <w:tab w:val="left" w:pos="2160"/>
        </w:tabs>
        <w:spacing w:before="60" w:after="60"/>
        <w:jc w:val="both"/>
        <w:rPr>
          <w:rFonts w:ascii="Bookman Old Style" w:hAnsi="Bookman Old Style"/>
          <w:lang w:val="sv-SE"/>
        </w:rPr>
      </w:pPr>
    </w:p>
    <w:p w:rsidR="00D226A0" w:rsidRPr="001316B1" w:rsidRDefault="00DC713A" w:rsidP="00634B81">
      <w:pPr>
        <w:spacing w:before="60" w:after="60"/>
        <w:jc w:val="center"/>
        <w:rPr>
          <w:rFonts w:ascii="Bookman Old Style" w:hAnsi="Bookman Old Style"/>
          <w:lang w:val="sv-SE"/>
        </w:rPr>
      </w:pPr>
      <w:r w:rsidRPr="001316B1">
        <w:rPr>
          <w:rFonts w:ascii="Bookman Old Style" w:hAnsi="Bookman Old Style"/>
          <w:lang w:val="sv-SE"/>
        </w:rPr>
        <w:t>Dengan Persetujuan Bersama</w:t>
      </w:r>
    </w:p>
    <w:p w:rsidR="00DC713A" w:rsidRPr="001316B1" w:rsidRDefault="00DC713A" w:rsidP="00634B81">
      <w:pPr>
        <w:spacing w:before="60" w:after="60"/>
        <w:jc w:val="center"/>
        <w:rPr>
          <w:rFonts w:ascii="Bookman Old Style" w:hAnsi="Bookman Old Style"/>
          <w:lang w:val="sv-SE"/>
        </w:rPr>
      </w:pPr>
      <w:r w:rsidRPr="001316B1">
        <w:rPr>
          <w:rFonts w:ascii="Bookman Old Style" w:hAnsi="Bookman Old Style"/>
          <w:lang w:val="sv-SE"/>
        </w:rPr>
        <w:t>DEWAN PERWAKILAN RAKYAT DAERAH</w:t>
      </w:r>
      <w:r w:rsidR="000D5808" w:rsidRPr="001316B1">
        <w:rPr>
          <w:rFonts w:ascii="Bookman Old Style" w:hAnsi="Bookman Old Style"/>
          <w:lang w:val="id-ID"/>
        </w:rPr>
        <w:t xml:space="preserve"> </w:t>
      </w:r>
      <w:r w:rsidRPr="001316B1">
        <w:rPr>
          <w:rFonts w:ascii="Bookman Old Style" w:hAnsi="Bookman Old Style"/>
          <w:lang w:val="sv-SE"/>
        </w:rPr>
        <w:t>KABUPATEN TEMANGGUNG</w:t>
      </w:r>
    </w:p>
    <w:p w:rsidR="00DC713A" w:rsidRPr="001316B1" w:rsidRDefault="00DC713A" w:rsidP="00634B81">
      <w:pPr>
        <w:spacing w:before="60" w:after="60"/>
        <w:jc w:val="center"/>
        <w:rPr>
          <w:rFonts w:ascii="Bookman Old Style" w:hAnsi="Bookman Old Style"/>
          <w:lang w:val="sv-SE"/>
        </w:rPr>
      </w:pPr>
      <w:r w:rsidRPr="001316B1">
        <w:rPr>
          <w:rFonts w:ascii="Bookman Old Style" w:hAnsi="Bookman Old Style"/>
          <w:lang w:val="sv-SE"/>
        </w:rPr>
        <w:t>dan</w:t>
      </w:r>
    </w:p>
    <w:p w:rsidR="00DC713A" w:rsidRPr="001316B1" w:rsidRDefault="00DC713A" w:rsidP="00634B81">
      <w:pPr>
        <w:spacing w:before="60" w:after="60"/>
        <w:jc w:val="center"/>
        <w:rPr>
          <w:rFonts w:ascii="Bookman Old Style" w:hAnsi="Bookman Old Style"/>
          <w:lang w:val="sv-SE"/>
        </w:rPr>
      </w:pPr>
      <w:r w:rsidRPr="001316B1">
        <w:rPr>
          <w:rFonts w:ascii="Bookman Old Style" w:hAnsi="Bookman Old Style"/>
          <w:lang w:val="sv-SE"/>
        </w:rPr>
        <w:t>BUPATI TEMANGGUNG</w:t>
      </w:r>
    </w:p>
    <w:p w:rsidR="00EA5846" w:rsidRPr="001316B1" w:rsidRDefault="00EA5846" w:rsidP="00634B81">
      <w:pPr>
        <w:spacing w:before="60" w:after="60"/>
        <w:jc w:val="center"/>
        <w:rPr>
          <w:rFonts w:ascii="Bookman Old Style" w:hAnsi="Bookman Old Style"/>
          <w:lang w:val="sv-SE"/>
        </w:rPr>
      </w:pPr>
    </w:p>
    <w:p w:rsidR="00DC713A" w:rsidRPr="001316B1" w:rsidRDefault="00DC713A" w:rsidP="00634B81">
      <w:pPr>
        <w:spacing w:before="60" w:after="60"/>
        <w:jc w:val="center"/>
        <w:rPr>
          <w:rFonts w:ascii="Bookman Old Style" w:hAnsi="Bookman Old Style"/>
          <w:lang w:val="sv-SE"/>
        </w:rPr>
      </w:pPr>
      <w:r w:rsidRPr="001316B1">
        <w:rPr>
          <w:rFonts w:ascii="Bookman Old Style" w:hAnsi="Bookman Old Style"/>
          <w:lang w:val="sv-SE"/>
        </w:rPr>
        <w:t>MEMUTUSKAN</w:t>
      </w:r>
      <w:r w:rsidR="009C42FF" w:rsidRPr="001316B1">
        <w:rPr>
          <w:rFonts w:ascii="Bookman Old Style" w:hAnsi="Bookman Old Style"/>
          <w:lang w:val="sv-SE"/>
        </w:rPr>
        <w:t>:</w:t>
      </w:r>
    </w:p>
    <w:p w:rsidR="00EA5846" w:rsidRPr="001316B1" w:rsidRDefault="00EA5846" w:rsidP="00634B81">
      <w:pPr>
        <w:spacing w:before="60" w:after="60"/>
        <w:jc w:val="center"/>
        <w:rPr>
          <w:rFonts w:ascii="Bookman Old Style" w:hAnsi="Bookman Old Style"/>
          <w:lang w:val="sv-SE"/>
        </w:rPr>
      </w:pPr>
    </w:p>
    <w:p w:rsidR="00EA5846" w:rsidRPr="001316B1" w:rsidRDefault="00ED2136" w:rsidP="00634B81">
      <w:pPr>
        <w:tabs>
          <w:tab w:val="left" w:pos="1800"/>
        </w:tabs>
        <w:spacing w:before="60" w:after="60"/>
        <w:ind w:left="1980" w:hanging="1980"/>
        <w:jc w:val="both"/>
        <w:rPr>
          <w:rFonts w:ascii="Bookman Old Style" w:hAnsi="Bookman Old Style"/>
          <w:lang w:val="pt-BR"/>
        </w:rPr>
      </w:pPr>
      <w:r w:rsidRPr="001316B1">
        <w:rPr>
          <w:rFonts w:ascii="Bookman Old Style" w:hAnsi="Bookman Old Style"/>
          <w:lang w:val="sv-SE"/>
        </w:rPr>
        <w:t>Menetapkan</w:t>
      </w:r>
      <w:r w:rsidRPr="001316B1">
        <w:rPr>
          <w:rFonts w:ascii="Bookman Old Style" w:hAnsi="Bookman Old Style"/>
          <w:lang w:val="sv-SE"/>
        </w:rPr>
        <w:tab/>
        <w:t>:</w:t>
      </w:r>
      <w:r w:rsidRPr="001316B1">
        <w:rPr>
          <w:rFonts w:ascii="Bookman Old Style" w:hAnsi="Bookman Old Style"/>
          <w:lang w:val="sv-SE"/>
        </w:rPr>
        <w:tab/>
      </w:r>
      <w:r w:rsidR="003022B1" w:rsidRPr="001316B1">
        <w:rPr>
          <w:rFonts w:ascii="Bookman Old Style" w:hAnsi="Bookman Old Style"/>
          <w:lang w:val="sv-SE"/>
        </w:rPr>
        <w:t>PERATURAN DAERAH</w:t>
      </w:r>
      <w:r w:rsidR="000D5808" w:rsidRPr="001316B1">
        <w:rPr>
          <w:rFonts w:ascii="Bookman Old Style" w:hAnsi="Bookman Old Style"/>
          <w:lang w:val="id-ID"/>
        </w:rPr>
        <w:t xml:space="preserve"> </w:t>
      </w:r>
      <w:r w:rsidR="003022B1" w:rsidRPr="001316B1">
        <w:rPr>
          <w:rFonts w:ascii="Bookman Old Style" w:hAnsi="Bookman Old Style"/>
          <w:lang w:val="sv-SE"/>
        </w:rPr>
        <w:t>TENTANG</w:t>
      </w:r>
      <w:r w:rsidR="000D5808" w:rsidRPr="001316B1">
        <w:rPr>
          <w:rFonts w:ascii="Bookman Old Style" w:hAnsi="Bookman Old Style"/>
          <w:lang w:val="id-ID"/>
        </w:rPr>
        <w:t xml:space="preserve"> </w:t>
      </w:r>
      <w:r w:rsidR="00053B06" w:rsidRPr="001316B1">
        <w:rPr>
          <w:rFonts w:ascii="Bookman Old Style" w:hAnsi="Bookman Old Style"/>
          <w:lang w:val="sv-SE"/>
        </w:rPr>
        <w:t>RETRIBUSI PEMAKAIAN KEKAYAAN</w:t>
      </w:r>
      <w:r w:rsidR="000D5808" w:rsidRPr="001316B1">
        <w:rPr>
          <w:rFonts w:ascii="Bookman Old Style" w:hAnsi="Bookman Old Style"/>
          <w:lang w:val="id-ID"/>
        </w:rPr>
        <w:t xml:space="preserve"> </w:t>
      </w:r>
      <w:r w:rsidR="00053B06" w:rsidRPr="001316B1">
        <w:rPr>
          <w:rFonts w:ascii="Bookman Old Style" w:hAnsi="Bookman Old Style"/>
          <w:lang w:val="sv-SE"/>
        </w:rPr>
        <w:t>DAERAH</w:t>
      </w:r>
      <w:r w:rsidR="00B06AF6" w:rsidRPr="001316B1">
        <w:rPr>
          <w:rFonts w:ascii="Bookman Old Style" w:hAnsi="Bookman Old Style"/>
          <w:lang w:val="sv-SE"/>
        </w:rPr>
        <w:t>.</w:t>
      </w:r>
    </w:p>
    <w:p w:rsidR="00BE2B19" w:rsidRPr="001316B1" w:rsidRDefault="00BE2B19" w:rsidP="00634B81">
      <w:pPr>
        <w:jc w:val="center"/>
        <w:rPr>
          <w:rFonts w:ascii="Bookman Old Style" w:hAnsi="Bookman Old Style"/>
          <w:lang w:val="pt-BR"/>
        </w:rPr>
      </w:pPr>
    </w:p>
    <w:p w:rsidR="009C42FF" w:rsidRPr="001316B1" w:rsidRDefault="009C42FF" w:rsidP="00634B81">
      <w:pPr>
        <w:jc w:val="center"/>
        <w:rPr>
          <w:rFonts w:ascii="Bookman Old Style" w:hAnsi="Bookman Old Style"/>
          <w:lang w:val="pt-BR"/>
        </w:rPr>
      </w:pPr>
      <w:r w:rsidRPr="001316B1">
        <w:rPr>
          <w:rFonts w:ascii="Bookman Old Style" w:hAnsi="Bookman Old Style"/>
          <w:lang w:val="pt-BR"/>
        </w:rPr>
        <w:t>BAB I</w:t>
      </w:r>
    </w:p>
    <w:p w:rsidR="009C42FF" w:rsidRPr="001316B1" w:rsidRDefault="009C42FF" w:rsidP="00634B81">
      <w:pPr>
        <w:jc w:val="center"/>
        <w:rPr>
          <w:rFonts w:ascii="Bookman Old Style" w:hAnsi="Bookman Old Style"/>
          <w:lang w:val="pt-BR"/>
        </w:rPr>
      </w:pPr>
      <w:r w:rsidRPr="001316B1">
        <w:rPr>
          <w:rFonts w:ascii="Bookman Old Style" w:hAnsi="Bookman Old Style"/>
          <w:lang w:val="pt-BR"/>
        </w:rPr>
        <w:t>KETENTUAN UMUM</w:t>
      </w:r>
    </w:p>
    <w:p w:rsidR="00326052" w:rsidRPr="001316B1" w:rsidRDefault="00326052" w:rsidP="00634B81">
      <w:pPr>
        <w:jc w:val="center"/>
        <w:rPr>
          <w:rFonts w:ascii="Bookman Old Style" w:hAnsi="Bookman Old Style"/>
          <w:lang w:val="pt-BR"/>
        </w:rPr>
      </w:pPr>
    </w:p>
    <w:p w:rsidR="009C42FF" w:rsidRPr="001316B1" w:rsidRDefault="009C42FF" w:rsidP="00634B81">
      <w:pPr>
        <w:jc w:val="center"/>
        <w:rPr>
          <w:rFonts w:ascii="Bookman Old Style" w:hAnsi="Bookman Old Style"/>
          <w:lang w:val="pt-BR"/>
        </w:rPr>
      </w:pPr>
      <w:r w:rsidRPr="001316B1">
        <w:rPr>
          <w:rFonts w:ascii="Bookman Old Style" w:hAnsi="Bookman Old Style"/>
          <w:lang w:val="pt-BR"/>
        </w:rPr>
        <w:t>Pasal 1</w:t>
      </w:r>
    </w:p>
    <w:p w:rsidR="009C42FF" w:rsidRPr="001316B1" w:rsidRDefault="009C42FF" w:rsidP="00634B81">
      <w:pPr>
        <w:jc w:val="both"/>
        <w:rPr>
          <w:rFonts w:ascii="Bookman Old Style" w:hAnsi="Bookman Old Style"/>
          <w:lang w:val="pt-BR"/>
        </w:rPr>
      </w:pPr>
    </w:p>
    <w:p w:rsidR="009C42FF" w:rsidRPr="001316B1" w:rsidRDefault="009C42FF" w:rsidP="00634B81">
      <w:pPr>
        <w:spacing w:before="60" w:after="60"/>
        <w:ind w:left="540" w:hanging="540"/>
        <w:jc w:val="both"/>
        <w:rPr>
          <w:rFonts w:ascii="Bookman Old Style" w:hAnsi="Bookman Old Style"/>
          <w:lang w:val="sv-SE"/>
        </w:rPr>
      </w:pPr>
      <w:r w:rsidRPr="001316B1">
        <w:rPr>
          <w:rFonts w:ascii="Bookman Old Style" w:hAnsi="Bookman Old Style"/>
          <w:lang w:val="sv-SE"/>
        </w:rPr>
        <w:t>Dalam Peraturan Daerah ini yang dimaksud dengan :</w:t>
      </w:r>
    </w:p>
    <w:p w:rsidR="00CB1ED3" w:rsidRPr="001316B1" w:rsidRDefault="009C42FF" w:rsidP="00634B81">
      <w:pPr>
        <w:numPr>
          <w:ilvl w:val="6"/>
          <w:numId w:val="8"/>
        </w:numPr>
        <w:spacing w:before="60" w:after="60"/>
        <w:ind w:left="426" w:hanging="426"/>
        <w:jc w:val="both"/>
        <w:rPr>
          <w:rFonts w:ascii="Bookman Old Style" w:hAnsi="Bookman Old Style"/>
          <w:lang w:val="id-ID"/>
        </w:rPr>
      </w:pPr>
      <w:r w:rsidRPr="001316B1">
        <w:rPr>
          <w:rFonts w:ascii="Bookman Old Style" w:hAnsi="Bookman Old Style"/>
          <w:lang w:val="sv-SE"/>
        </w:rPr>
        <w:t>Daerah adalah Kabupaten Temanggung.</w:t>
      </w:r>
    </w:p>
    <w:p w:rsidR="00CB1ED3" w:rsidRPr="001316B1" w:rsidRDefault="009C42FF" w:rsidP="00634B81">
      <w:pPr>
        <w:numPr>
          <w:ilvl w:val="6"/>
          <w:numId w:val="8"/>
        </w:numPr>
        <w:spacing w:before="60" w:after="60"/>
        <w:ind w:left="426" w:hanging="426"/>
        <w:jc w:val="both"/>
        <w:rPr>
          <w:rFonts w:ascii="Bookman Old Style" w:hAnsi="Bookman Old Style"/>
          <w:lang w:val="id-ID"/>
        </w:rPr>
      </w:pPr>
      <w:r w:rsidRPr="001316B1">
        <w:rPr>
          <w:rFonts w:ascii="Bookman Old Style" w:hAnsi="Bookman Old Style"/>
          <w:lang w:val="sv-SE"/>
        </w:rPr>
        <w:t>Pemerintah Daerah adalah Bupati dan Perangkat Daer</w:t>
      </w:r>
      <w:r w:rsidR="009C2E8A" w:rsidRPr="001316B1">
        <w:rPr>
          <w:rFonts w:ascii="Bookman Old Style" w:hAnsi="Bookman Old Style"/>
          <w:lang w:val="sv-SE"/>
        </w:rPr>
        <w:t>ah sebagi unsur penyelenggara</w:t>
      </w:r>
      <w:r w:rsidR="000D5808" w:rsidRPr="001316B1">
        <w:rPr>
          <w:rFonts w:ascii="Bookman Old Style" w:hAnsi="Bookman Old Style"/>
          <w:lang w:val="id-ID"/>
        </w:rPr>
        <w:t xml:space="preserve"> </w:t>
      </w:r>
      <w:r w:rsidR="00CB1ED3" w:rsidRPr="001316B1">
        <w:rPr>
          <w:rFonts w:ascii="Bookman Old Style" w:hAnsi="Bookman Old Style"/>
          <w:lang w:val="id-ID"/>
        </w:rPr>
        <w:t>P</w:t>
      </w:r>
      <w:r w:rsidR="00CB1ED3" w:rsidRPr="001316B1">
        <w:rPr>
          <w:rFonts w:ascii="Bookman Old Style" w:hAnsi="Bookman Old Style"/>
          <w:lang w:val="sv-SE"/>
        </w:rPr>
        <w:t>emerintah</w:t>
      </w:r>
      <w:r w:rsidR="009C2E8A" w:rsidRPr="001316B1">
        <w:rPr>
          <w:rFonts w:ascii="Bookman Old Style" w:hAnsi="Bookman Old Style"/>
          <w:lang w:val="sv-SE"/>
        </w:rPr>
        <w:t>an</w:t>
      </w:r>
      <w:r w:rsidR="000D5808" w:rsidRPr="001316B1">
        <w:rPr>
          <w:rFonts w:ascii="Bookman Old Style" w:hAnsi="Bookman Old Style"/>
          <w:lang w:val="id-ID"/>
        </w:rPr>
        <w:t xml:space="preserve"> </w:t>
      </w:r>
      <w:r w:rsidR="00CB1ED3" w:rsidRPr="001316B1">
        <w:rPr>
          <w:rFonts w:ascii="Bookman Old Style" w:hAnsi="Bookman Old Style"/>
          <w:lang w:val="id-ID"/>
        </w:rPr>
        <w:t>D</w:t>
      </w:r>
      <w:r w:rsidRPr="001316B1">
        <w:rPr>
          <w:rFonts w:ascii="Bookman Old Style" w:hAnsi="Bookman Old Style"/>
          <w:lang w:val="sv-SE"/>
        </w:rPr>
        <w:t>aerah.</w:t>
      </w:r>
    </w:p>
    <w:p w:rsidR="00CB1ED3" w:rsidRPr="001316B1" w:rsidRDefault="009C42FF"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Bupati adalah Bupati Temanggung.</w:t>
      </w:r>
    </w:p>
    <w:p w:rsidR="009C42FF" w:rsidRPr="001316B1" w:rsidRDefault="002A6952"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 xml:space="preserve">Kekayaan </w:t>
      </w:r>
      <w:r w:rsidR="009C2E8A" w:rsidRPr="001316B1">
        <w:rPr>
          <w:rFonts w:ascii="Bookman Old Style" w:hAnsi="Bookman Old Style"/>
          <w:lang w:val="sv-SE"/>
        </w:rPr>
        <w:t>D</w:t>
      </w:r>
      <w:r w:rsidRPr="001316B1">
        <w:rPr>
          <w:rFonts w:ascii="Bookman Old Style" w:hAnsi="Bookman Old Style"/>
          <w:lang w:val="sv-SE"/>
        </w:rPr>
        <w:t>aer</w:t>
      </w:r>
      <w:r w:rsidR="00222128" w:rsidRPr="001316B1">
        <w:rPr>
          <w:rFonts w:ascii="Bookman Old Style" w:hAnsi="Bookman Old Style"/>
          <w:lang w:val="sv-SE"/>
        </w:rPr>
        <w:t xml:space="preserve">ah adalah </w:t>
      </w:r>
      <w:r w:rsidR="00011F58" w:rsidRPr="001316B1">
        <w:rPr>
          <w:rFonts w:ascii="Bookman Old Style" w:hAnsi="Bookman Old Style"/>
          <w:lang w:val="sv-SE"/>
        </w:rPr>
        <w:t>Kekayaan yang dimil</w:t>
      </w:r>
      <w:r w:rsidR="009C2E8A" w:rsidRPr="001316B1">
        <w:rPr>
          <w:rFonts w:ascii="Bookman Old Style" w:hAnsi="Bookman Old Style"/>
          <w:lang w:val="sv-SE"/>
        </w:rPr>
        <w:t>iki dan/atau dikuasai oleh Pemerintah Daerah, baik berupa barang</w:t>
      </w:r>
      <w:r w:rsidRPr="001316B1">
        <w:rPr>
          <w:rFonts w:ascii="Bookman Old Style" w:hAnsi="Bookman Old Style"/>
          <w:lang w:val="sv-SE"/>
        </w:rPr>
        <w:t xml:space="preserve"> bergerak </w:t>
      </w:r>
      <w:r w:rsidR="009C2E8A" w:rsidRPr="001316B1">
        <w:rPr>
          <w:rFonts w:ascii="Bookman Old Style" w:hAnsi="Bookman Old Style"/>
          <w:lang w:val="sv-SE"/>
        </w:rPr>
        <w:t>maupun</w:t>
      </w:r>
      <w:r w:rsidRPr="001316B1">
        <w:rPr>
          <w:rFonts w:ascii="Bookman Old Style" w:hAnsi="Bookman Old Style"/>
          <w:lang w:val="sv-SE"/>
        </w:rPr>
        <w:t xml:space="preserve"> t</w:t>
      </w:r>
      <w:r w:rsidR="00A67757" w:rsidRPr="001316B1">
        <w:rPr>
          <w:rFonts w:ascii="Bookman Old Style" w:hAnsi="Bookman Old Style"/>
          <w:lang w:val="sv-SE"/>
        </w:rPr>
        <w:t xml:space="preserve">idak bergerak </w:t>
      </w:r>
      <w:r w:rsidR="009C2E8A" w:rsidRPr="001316B1">
        <w:rPr>
          <w:rFonts w:ascii="Bookman Old Style" w:hAnsi="Bookman Old Style"/>
          <w:lang w:val="sv-SE"/>
        </w:rPr>
        <w:t>serta fasilitas-fasilitas penunjang lainnya.</w:t>
      </w:r>
    </w:p>
    <w:p w:rsidR="00C00CCE" w:rsidRPr="001316B1" w:rsidRDefault="00C00CCE"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Satuan Kerja Perangkat Daerah yang selanjutnya disingkat SKPD adalah Perangkat</w:t>
      </w:r>
      <w:r w:rsidR="000D5808" w:rsidRPr="001316B1">
        <w:rPr>
          <w:rFonts w:ascii="Bookman Old Style" w:hAnsi="Bookman Old Style"/>
          <w:lang w:val="id-ID"/>
        </w:rPr>
        <w:t xml:space="preserve"> </w:t>
      </w:r>
      <w:r w:rsidRPr="001316B1">
        <w:rPr>
          <w:rFonts w:ascii="Bookman Old Style" w:hAnsi="Bookman Old Style"/>
          <w:lang w:val="sv-SE"/>
        </w:rPr>
        <w:t xml:space="preserve">Daerah pada Pemerintah Daerah </w:t>
      </w:r>
      <w:r w:rsidR="00B240CB" w:rsidRPr="001316B1">
        <w:rPr>
          <w:rFonts w:ascii="Bookman Old Style" w:hAnsi="Bookman Old Style"/>
          <w:lang w:val="sv-SE"/>
        </w:rPr>
        <w:t>selaku Pengguna Anggaran/Barang.</w:t>
      </w:r>
    </w:p>
    <w:p w:rsidR="00030CBB" w:rsidRPr="001316B1" w:rsidRDefault="00FD4DC5"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Retribusi Jasa Usaha adalah retribusi atas jasa yang disediakan oleh Pemerintah Daerah dengan menganut prinsip komersial karena</w:t>
      </w:r>
      <w:r w:rsidR="00390F52" w:rsidRPr="001316B1">
        <w:rPr>
          <w:rFonts w:ascii="Bookman Old Style" w:hAnsi="Bookman Old Style"/>
          <w:lang w:val="sv-SE"/>
        </w:rPr>
        <w:t xml:space="preserve"> pada dasarnya da</w:t>
      </w:r>
      <w:r w:rsidR="00B240CB" w:rsidRPr="001316B1">
        <w:rPr>
          <w:rFonts w:ascii="Bookman Old Style" w:hAnsi="Bookman Old Style"/>
          <w:lang w:val="sv-SE"/>
        </w:rPr>
        <w:t>pat pula disediakan oleh swasta.</w:t>
      </w:r>
    </w:p>
    <w:p w:rsidR="00575B25" w:rsidRPr="001316B1" w:rsidRDefault="00575B25"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lastRenderedPageBreak/>
        <w:t>Retr</w:t>
      </w:r>
      <w:r w:rsidR="00F039ED" w:rsidRPr="001316B1">
        <w:rPr>
          <w:rFonts w:ascii="Bookman Old Style" w:hAnsi="Bookman Old Style"/>
          <w:lang w:val="sv-SE"/>
        </w:rPr>
        <w:t>ibusi Pemakaian Kekayaan Daerah</w:t>
      </w:r>
      <w:r w:rsidR="000D5808" w:rsidRPr="001316B1">
        <w:rPr>
          <w:rFonts w:ascii="Bookman Old Style" w:hAnsi="Bookman Old Style"/>
          <w:lang w:val="sv-SE"/>
        </w:rPr>
        <w:t>adalah p</w:t>
      </w:r>
      <w:r w:rsidR="000D5808" w:rsidRPr="001316B1">
        <w:rPr>
          <w:rFonts w:ascii="Bookman Old Style" w:hAnsi="Bookman Old Style"/>
          <w:lang w:val="id-ID"/>
        </w:rPr>
        <w:t>u</w:t>
      </w:r>
      <w:r w:rsidRPr="001316B1">
        <w:rPr>
          <w:rFonts w:ascii="Bookman Old Style" w:hAnsi="Bookman Old Style"/>
          <w:lang w:val="sv-SE"/>
        </w:rPr>
        <w:t>ngutan daerah sebagai pembayaran atas jasa pelayanan dan</w:t>
      </w:r>
      <w:r w:rsidR="00F5027C" w:rsidRPr="001316B1">
        <w:rPr>
          <w:rFonts w:ascii="Bookman Old Style" w:hAnsi="Bookman Old Style"/>
          <w:lang w:val="sv-SE"/>
        </w:rPr>
        <w:t>/atau</w:t>
      </w:r>
      <w:r w:rsidRPr="001316B1">
        <w:rPr>
          <w:rFonts w:ascii="Bookman Old Style" w:hAnsi="Bookman Old Style"/>
          <w:lang w:val="sv-SE"/>
        </w:rPr>
        <w:t xml:space="preserve"> fasilitas yang diberikan kepada </w:t>
      </w:r>
      <w:r w:rsidR="005A67C2" w:rsidRPr="001316B1">
        <w:rPr>
          <w:rFonts w:ascii="Bookman Old Style" w:hAnsi="Bookman Old Style"/>
          <w:lang w:val="sv-SE"/>
        </w:rPr>
        <w:t xml:space="preserve">orang pribadi atau badan </w:t>
      </w:r>
      <w:r w:rsidRPr="001316B1">
        <w:rPr>
          <w:rFonts w:ascii="Bookman Old Style" w:hAnsi="Bookman Old Style"/>
          <w:lang w:val="sv-SE"/>
        </w:rPr>
        <w:t xml:space="preserve">atas </w:t>
      </w:r>
      <w:r w:rsidR="00374610" w:rsidRPr="001316B1">
        <w:rPr>
          <w:rFonts w:ascii="Bookman Old Style" w:hAnsi="Bookman Old Style"/>
          <w:lang w:val="sv-SE"/>
        </w:rPr>
        <w:t xml:space="preserve">penggunaan dan/atau </w:t>
      </w:r>
      <w:r w:rsidR="00B240CB" w:rsidRPr="001316B1">
        <w:rPr>
          <w:rFonts w:ascii="Bookman Old Style" w:hAnsi="Bookman Old Style"/>
          <w:lang w:val="sv-SE"/>
        </w:rPr>
        <w:t>pemakaian kekayaan daerah.</w:t>
      </w:r>
    </w:p>
    <w:p w:rsidR="00CA34B4" w:rsidRPr="001316B1" w:rsidRDefault="00CA34B4"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 xml:space="preserve">Wajib Retribusi adalah orang pribadi atau badan yang menurut </w:t>
      </w:r>
      <w:r w:rsidR="000E4F55" w:rsidRPr="001316B1">
        <w:rPr>
          <w:rFonts w:ascii="Bookman Old Style" w:hAnsi="Bookman Old Style"/>
          <w:lang w:val="sv-SE"/>
        </w:rPr>
        <w:t xml:space="preserve">peraturan </w:t>
      </w:r>
      <w:r w:rsidRPr="001316B1">
        <w:rPr>
          <w:rFonts w:ascii="Bookman Old Style" w:hAnsi="Bookman Old Style"/>
          <w:lang w:val="sv-SE"/>
        </w:rPr>
        <w:t xml:space="preserve">perundang-undangan retribusi diwajibkan </w:t>
      </w:r>
      <w:r w:rsidR="000E4F55" w:rsidRPr="001316B1">
        <w:rPr>
          <w:rFonts w:ascii="Bookman Old Style" w:hAnsi="Bookman Old Style"/>
          <w:lang w:val="sv-SE"/>
        </w:rPr>
        <w:t xml:space="preserve">untuk </w:t>
      </w:r>
      <w:r w:rsidRPr="001316B1">
        <w:rPr>
          <w:rFonts w:ascii="Bookman Old Style" w:hAnsi="Bookman Old Style"/>
          <w:lang w:val="sv-SE"/>
        </w:rPr>
        <w:t xml:space="preserve">melakukan pembayaran Retribusi, termasuk pemungut atau pemotong Retribusi </w:t>
      </w:r>
      <w:r w:rsidR="006406B0" w:rsidRPr="001316B1">
        <w:rPr>
          <w:rFonts w:ascii="Bookman Old Style" w:hAnsi="Bookman Old Style"/>
          <w:lang w:val="sv-SE"/>
        </w:rPr>
        <w:t>Jasa Usaha</w:t>
      </w:r>
      <w:r w:rsidR="00B240CB" w:rsidRPr="001316B1">
        <w:rPr>
          <w:rFonts w:ascii="Bookman Old Style" w:hAnsi="Bookman Old Style"/>
          <w:lang w:val="sv-SE"/>
        </w:rPr>
        <w:t>.</w:t>
      </w:r>
    </w:p>
    <w:p w:rsidR="00326052" w:rsidRPr="001316B1" w:rsidRDefault="00326052" w:rsidP="00326052">
      <w:pPr>
        <w:numPr>
          <w:ilvl w:val="6"/>
          <w:numId w:val="8"/>
        </w:numPr>
        <w:spacing w:before="60" w:after="60"/>
        <w:ind w:left="450" w:hanging="426"/>
        <w:contextualSpacing/>
        <w:jc w:val="both"/>
        <w:rPr>
          <w:rFonts w:ascii="Bookman Old Style" w:hAnsi="Bookman Old Style" w:cs="Arial"/>
          <w:color w:val="FF0000"/>
        </w:rPr>
      </w:pPr>
      <w:r w:rsidRPr="001316B1">
        <w:rPr>
          <w:rFonts w:ascii="Bookman Old Style" w:hAnsi="Bookman Old Style" w:cs="Arial"/>
        </w:rPr>
        <w:t>Badan adalah Sekumpulan orang dan</w:t>
      </w:r>
      <w:r w:rsidRPr="001316B1">
        <w:rPr>
          <w:rFonts w:ascii="Bookman Old Style" w:hAnsi="Bookman Old Style" w:cs="Arial"/>
          <w:lang w:val="id-ID"/>
        </w:rPr>
        <w:t>/</w:t>
      </w:r>
      <w:r w:rsidRPr="001316B1">
        <w:rPr>
          <w:rFonts w:ascii="Bookman Old Style" w:hAnsi="Bookman Old Style" w:cs="Arial"/>
        </w:rPr>
        <w:t>atau modal yang merupakan kesatuan, baik yang melakukan usaha maupun yang tidak melakukan usaha yang meliputi Perseroan Terbatas, Perseroan Komanditer, Perseroan lainnya</w:t>
      </w:r>
      <w:r w:rsidRPr="001316B1">
        <w:rPr>
          <w:rFonts w:ascii="Bookman Old Style" w:hAnsi="Bookman Old Style" w:cs="Arial"/>
          <w:lang w:val="id-ID"/>
        </w:rPr>
        <w:t>,</w:t>
      </w:r>
      <w:r w:rsidRPr="001316B1">
        <w:rPr>
          <w:rFonts w:ascii="Bookman Old Style" w:hAnsi="Bookman Old Style" w:cs="Arial"/>
        </w:rPr>
        <w:t xml:space="preserve"> Badan Usaha Milik Negara (BUMN), atau Badan Usaha Milik Daerah (BUMD) dengan nama dan dalam bentuk apapun, Firma, Kongsi, Koperasi, Dana Pensiun, Persekutuan, Perkumpulan, Yayasan, Organisasi Mas</w:t>
      </w:r>
      <w:r w:rsidRPr="001316B1">
        <w:rPr>
          <w:rFonts w:ascii="Bookman Old Style" w:hAnsi="Bookman Old Style" w:cs="Arial"/>
          <w:lang w:val="id-ID"/>
        </w:rPr>
        <w:t>s</w:t>
      </w:r>
      <w:r w:rsidRPr="001316B1">
        <w:rPr>
          <w:rFonts w:ascii="Bookman Old Style" w:hAnsi="Bookman Old Style" w:cs="Arial"/>
        </w:rPr>
        <w:t>a, Organisasi Sosial Politik atau Organisasi lainnya, Lembaga dan bentuk badan lainnya termasuk kontrak invenstasi kolektif dan bentuk usaha tetap</w:t>
      </w:r>
      <w:r w:rsidRPr="001316B1">
        <w:rPr>
          <w:rFonts w:ascii="Bookman Old Style" w:hAnsi="Bookman Old Style" w:cs="Arial"/>
          <w:color w:val="FF0000"/>
        </w:rPr>
        <w:t>.</w:t>
      </w:r>
    </w:p>
    <w:p w:rsidR="00E54C5E" w:rsidRPr="001316B1" w:rsidRDefault="00E54C5E"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Tahoma"/>
        </w:rPr>
        <w:t>Perorangan adalah orang pribadi yang menggunakan, memakai dan/atau memanfaatkan kekayaan daerah</w:t>
      </w:r>
      <w:r w:rsidR="00B240CB" w:rsidRPr="001316B1">
        <w:rPr>
          <w:rFonts w:ascii="Bookman Old Style" w:hAnsi="Bookman Old Style" w:cs="Tahoma"/>
        </w:rPr>
        <w:t>.</w:t>
      </w:r>
    </w:p>
    <w:p w:rsidR="00276AF7" w:rsidRPr="001316B1" w:rsidRDefault="00575B25"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Surat Ketetapan Retribusi Daerah yang selanjutnya disingkat S</w:t>
      </w:r>
      <w:r w:rsidR="00276AF7" w:rsidRPr="001316B1">
        <w:rPr>
          <w:rFonts w:ascii="Bookman Old Style" w:hAnsi="Bookman Old Style"/>
          <w:lang w:val="sv-SE"/>
        </w:rPr>
        <w:t>K</w:t>
      </w:r>
      <w:r w:rsidR="00F00C70" w:rsidRPr="001316B1">
        <w:rPr>
          <w:rFonts w:ascii="Bookman Old Style" w:hAnsi="Bookman Old Style"/>
          <w:lang w:val="sv-SE"/>
        </w:rPr>
        <w:t>RD adalah surat ketetapan retribusi</w:t>
      </w:r>
      <w:r w:rsidR="00EE51C0" w:rsidRPr="001316B1">
        <w:rPr>
          <w:rFonts w:ascii="Bookman Old Style" w:hAnsi="Bookman Old Style"/>
          <w:lang w:val="sv-SE"/>
        </w:rPr>
        <w:t xml:space="preserve"> yang menentukan </w:t>
      </w:r>
      <w:r w:rsidRPr="001316B1">
        <w:rPr>
          <w:rFonts w:ascii="Bookman Old Style" w:hAnsi="Bookman Old Style"/>
          <w:lang w:val="sv-SE"/>
        </w:rPr>
        <w:t xml:space="preserve">besarnya </w:t>
      </w:r>
      <w:r w:rsidR="00276AF7" w:rsidRPr="001316B1">
        <w:rPr>
          <w:rFonts w:ascii="Bookman Old Style" w:hAnsi="Bookman Old Style"/>
          <w:lang w:val="sv-SE"/>
        </w:rPr>
        <w:t xml:space="preserve">jumlah </w:t>
      </w:r>
      <w:r w:rsidR="00F00C70" w:rsidRPr="001316B1">
        <w:rPr>
          <w:rFonts w:ascii="Bookman Old Style" w:hAnsi="Bookman Old Style"/>
          <w:lang w:val="sv-SE"/>
        </w:rPr>
        <w:t>pokok retribusi yang ter</w:t>
      </w:r>
      <w:r w:rsidR="00276AF7" w:rsidRPr="001316B1">
        <w:rPr>
          <w:rFonts w:ascii="Bookman Old Style" w:hAnsi="Bookman Old Style"/>
          <w:lang w:val="sv-SE"/>
        </w:rPr>
        <w:t>u</w:t>
      </w:r>
      <w:r w:rsidR="00F00C70" w:rsidRPr="001316B1">
        <w:rPr>
          <w:rFonts w:ascii="Bookman Old Style" w:hAnsi="Bookman Old Style"/>
          <w:lang w:val="sv-SE"/>
        </w:rPr>
        <w:t>t</w:t>
      </w:r>
      <w:r w:rsidR="00B240CB" w:rsidRPr="001316B1">
        <w:rPr>
          <w:rFonts w:ascii="Bookman Old Style" w:hAnsi="Bookman Old Style"/>
          <w:lang w:val="sv-SE"/>
        </w:rPr>
        <w:t>ang.</w:t>
      </w:r>
    </w:p>
    <w:p w:rsidR="00F00C70" w:rsidRPr="001316B1" w:rsidRDefault="00F00C70"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Surat Ketetapan Retribusi Daerah Lebih Bayar yang selajutnya disingkat SKRDLB adalah surat ketetapan retribusi yang menentukan jumlah kelebihan pembayaran retribusi karena jumlah kredit retribusi lebih besar dari pada retribusi yang terutang atau</w:t>
      </w:r>
      <w:r w:rsidR="00B240CB" w:rsidRPr="001316B1">
        <w:rPr>
          <w:rFonts w:ascii="Bookman Old Style" w:hAnsi="Bookman Old Style"/>
          <w:lang w:val="sv-SE"/>
        </w:rPr>
        <w:t xml:space="preserve"> seharusnya tidak terutang.</w:t>
      </w:r>
    </w:p>
    <w:p w:rsidR="007D3EDB" w:rsidRPr="001316B1" w:rsidRDefault="00276AF7"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lang w:val="sv-SE"/>
        </w:rPr>
        <w:t xml:space="preserve">Surat Tagihan Retribusi Daerah yang selanjutnya disingkat STRD adalah surat untuk melakukan tagihan retribusi </w:t>
      </w:r>
      <w:r w:rsidR="00F00C70" w:rsidRPr="001316B1">
        <w:rPr>
          <w:rFonts w:ascii="Bookman Old Style" w:hAnsi="Bookman Old Style"/>
          <w:lang w:val="sv-SE"/>
        </w:rPr>
        <w:t>dan/</w:t>
      </w:r>
      <w:r w:rsidRPr="001316B1">
        <w:rPr>
          <w:rFonts w:ascii="Bookman Old Style" w:hAnsi="Bookman Old Style"/>
          <w:lang w:val="sv-SE"/>
        </w:rPr>
        <w:t>atau sanks</w:t>
      </w:r>
      <w:r w:rsidR="00F00C70" w:rsidRPr="001316B1">
        <w:rPr>
          <w:rFonts w:ascii="Bookman Old Style" w:hAnsi="Bookman Old Style"/>
          <w:lang w:val="sv-SE"/>
        </w:rPr>
        <w:t>i administrasi berupa bunga dan/</w:t>
      </w:r>
      <w:r w:rsidR="00B240CB" w:rsidRPr="001316B1">
        <w:rPr>
          <w:rFonts w:ascii="Bookman Old Style" w:hAnsi="Bookman Old Style"/>
          <w:lang w:val="sv-SE"/>
        </w:rPr>
        <w:t>atau denda.</w:t>
      </w:r>
    </w:p>
    <w:p w:rsidR="00BE2B19" w:rsidRPr="001316B1" w:rsidRDefault="007D3EDB"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Tahoma"/>
        </w:rPr>
        <w:t>Surat Teguran adalah</w:t>
      </w:r>
      <w:r w:rsidR="000D5808" w:rsidRPr="001316B1">
        <w:rPr>
          <w:rFonts w:ascii="Bookman Old Style" w:hAnsi="Bookman Old Style" w:cs="Tahoma"/>
          <w:lang w:val="id-ID"/>
        </w:rPr>
        <w:t xml:space="preserve"> </w:t>
      </w:r>
      <w:r w:rsidRPr="001316B1">
        <w:rPr>
          <w:rFonts w:ascii="Bookman Old Style" w:hAnsi="Bookman Old Style" w:cs="Tahoma"/>
          <w:lang w:val="id-ID" w:eastAsia="id-ID"/>
        </w:rPr>
        <w:t xml:space="preserve">surat yang diterbitkan oleh Pejabat untuk menegur kepada Wajib </w:t>
      </w:r>
      <w:r w:rsidRPr="001316B1">
        <w:rPr>
          <w:rFonts w:ascii="Bookman Old Style" w:hAnsi="Bookman Old Style" w:cs="Tahoma"/>
          <w:lang w:eastAsia="id-ID"/>
        </w:rPr>
        <w:t>Retribusi</w:t>
      </w:r>
      <w:r w:rsidRPr="001316B1">
        <w:rPr>
          <w:rFonts w:ascii="Bookman Old Style" w:hAnsi="Bookman Old Style" w:cs="Tahoma"/>
          <w:lang w:val="id-ID" w:eastAsia="id-ID"/>
        </w:rPr>
        <w:t xml:space="preserve"> untuk melunasi utang </w:t>
      </w:r>
      <w:r w:rsidRPr="001316B1">
        <w:rPr>
          <w:rFonts w:ascii="Bookman Old Style" w:hAnsi="Bookman Old Style" w:cs="Tahoma"/>
          <w:lang w:eastAsia="id-ID"/>
        </w:rPr>
        <w:t>retribusinya</w:t>
      </w:r>
      <w:r w:rsidRPr="001316B1">
        <w:rPr>
          <w:rFonts w:ascii="Bookman Old Style" w:hAnsi="Bookman Old Style" w:cs="Tahoma"/>
          <w:color w:val="FF0000"/>
          <w:lang w:val="id-ID" w:eastAsia="id-ID"/>
        </w:rPr>
        <w:t>.</w:t>
      </w:r>
    </w:p>
    <w:p w:rsidR="00294D7F" w:rsidRPr="001316B1" w:rsidRDefault="00294D7F"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Arial"/>
          <w:lang w:val="id-ID"/>
        </w:rPr>
        <w:t>Pemeriksaan adalah serangkaian kegiatan menghimpun dan mengolah data, keterangan, dan/atau bukti yang dilaksanakan secara obyektif dan profesional berdasarkan suatu standar pemeriksaan untuk menguji kepatuhan pemenuhan kewajiban dan/atau untuk tujuan lain dalam rangka melaksanakan ketentuan peraturan perundang-undangan.</w:t>
      </w:r>
    </w:p>
    <w:p w:rsidR="00294D7F" w:rsidRPr="001316B1" w:rsidRDefault="00294D7F"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Arial"/>
        </w:rPr>
        <w:t xml:space="preserve">Penyidik adalah Pejabat Polisi Negara Republik Indonesia atau Pejabat Pegawai Negeri Sipil tertentu yang diberi tugas wewenang khusus oleh Undang-Undang untuk melakukan penyidikan. </w:t>
      </w:r>
    </w:p>
    <w:p w:rsidR="00294D7F" w:rsidRPr="001316B1" w:rsidRDefault="00294D7F"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Arial"/>
        </w:rPr>
        <w:t>Penyidik Pegawai Neger</w:t>
      </w:r>
      <w:r w:rsidR="002C3F96" w:rsidRPr="001316B1">
        <w:rPr>
          <w:rFonts w:ascii="Bookman Old Style" w:hAnsi="Bookman Old Style" w:cs="Arial"/>
        </w:rPr>
        <w:t>i Sipil yang selanjutnya dis</w:t>
      </w:r>
      <w:r w:rsidR="002C3F96" w:rsidRPr="001316B1">
        <w:rPr>
          <w:rFonts w:ascii="Bookman Old Style" w:hAnsi="Bookman Old Style" w:cs="Arial"/>
          <w:lang w:val="id-ID"/>
        </w:rPr>
        <w:t>ingkat</w:t>
      </w:r>
      <w:r w:rsidRPr="001316B1">
        <w:rPr>
          <w:rFonts w:ascii="Bookman Old Style" w:hAnsi="Bookman Old Style" w:cs="Arial"/>
        </w:rPr>
        <w:t xml:space="preserve"> PPNS adalah Penyidik Pegawai Negeri Sipil tertentu yang diberi wewenang dan kewajiban untuk melakukan penyidikan terhadap penyelenggaraan Peraturan Daerah yang memuat ketentuan pidana. </w:t>
      </w:r>
    </w:p>
    <w:p w:rsidR="00294D7F" w:rsidRPr="001316B1" w:rsidRDefault="00294D7F" w:rsidP="00634B81">
      <w:pPr>
        <w:numPr>
          <w:ilvl w:val="6"/>
          <w:numId w:val="8"/>
        </w:numPr>
        <w:spacing w:before="60" w:after="60"/>
        <w:ind w:left="426" w:hanging="426"/>
        <w:jc w:val="both"/>
        <w:rPr>
          <w:rFonts w:ascii="Bookman Old Style" w:hAnsi="Bookman Old Style"/>
          <w:lang w:val="sv-SE"/>
        </w:rPr>
      </w:pPr>
      <w:r w:rsidRPr="001316B1">
        <w:rPr>
          <w:rFonts w:ascii="Bookman Old Style" w:hAnsi="Bookman Old Style" w:cs="Arial"/>
        </w:rPr>
        <w:t>Penyidikan Tindak Pidana adalah serangkaian tindakan yang dilakukan oleh Penyidik untuk mencari serta mengumpulkan bukti untuk membuat terang Tindak Pidana.</w:t>
      </w:r>
    </w:p>
    <w:p w:rsidR="00294D7F" w:rsidRPr="001316B1" w:rsidRDefault="00294D7F" w:rsidP="00634B81">
      <w:pPr>
        <w:jc w:val="center"/>
        <w:rPr>
          <w:rFonts w:ascii="Bookman Old Style" w:hAnsi="Bookman Old Style"/>
          <w:lang w:val="id-ID"/>
        </w:rPr>
      </w:pPr>
    </w:p>
    <w:p w:rsidR="00240203" w:rsidRPr="001316B1" w:rsidRDefault="00240203" w:rsidP="00634B81">
      <w:pPr>
        <w:jc w:val="center"/>
        <w:rPr>
          <w:rFonts w:ascii="Bookman Old Style" w:hAnsi="Bookman Old Style"/>
          <w:lang w:val="sv-SE"/>
        </w:rPr>
      </w:pPr>
      <w:r w:rsidRPr="001316B1">
        <w:rPr>
          <w:rFonts w:ascii="Bookman Old Style" w:hAnsi="Bookman Old Style"/>
          <w:lang w:val="sv-SE"/>
        </w:rPr>
        <w:t>BAB II</w:t>
      </w:r>
    </w:p>
    <w:p w:rsidR="00240203" w:rsidRPr="001316B1" w:rsidRDefault="00BA5F29" w:rsidP="00634B81">
      <w:pPr>
        <w:tabs>
          <w:tab w:val="left" w:pos="142"/>
        </w:tabs>
        <w:jc w:val="center"/>
        <w:rPr>
          <w:rFonts w:ascii="Bookman Old Style" w:hAnsi="Bookman Old Style"/>
          <w:lang w:val="sv-SE"/>
        </w:rPr>
      </w:pPr>
      <w:r w:rsidRPr="001316B1">
        <w:rPr>
          <w:rFonts w:ascii="Bookman Old Style" w:hAnsi="Bookman Old Style"/>
          <w:lang w:val="sv-SE"/>
        </w:rPr>
        <w:t>NAMA,</w:t>
      </w:r>
      <w:r w:rsidR="00240203" w:rsidRPr="001316B1">
        <w:rPr>
          <w:rFonts w:ascii="Bookman Old Style" w:hAnsi="Bookman Old Style"/>
          <w:lang w:val="sv-SE"/>
        </w:rPr>
        <w:t xml:space="preserve"> OB</w:t>
      </w:r>
      <w:r w:rsidR="00B04162" w:rsidRPr="001316B1">
        <w:rPr>
          <w:rFonts w:ascii="Bookman Old Style" w:hAnsi="Bookman Old Style"/>
          <w:lang w:val="sv-SE"/>
        </w:rPr>
        <w:t>J</w:t>
      </w:r>
      <w:r w:rsidR="00CD1D27" w:rsidRPr="001316B1">
        <w:rPr>
          <w:rFonts w:ascii="Bookman Old Style" w:hAnsi="Bookman Old Style"/>
          <w:lang w:val="sv-SE"/>
        </w:rPr>
        <w:t>E</w:t>
      </w:r>
      <w:r w:rsidR="00240203" w:rsidRPr="001316B1">
        <w:rPr>
          <w:rFonts w:ascii="Bookman Old Style" w:hAnsi="Bookman Old Style"/>
          <w:lang w:val="sv-SE"/>
        </w:rPr>
        <w:t>K</w:t>
      </w:r>
      <w:r w:rsidR="00B04162" w:rsidRPr="001316B1">
        <w:rPr>
          <w:rFonts w:ascii="Bookman Old Style" w:hAnsi="Bookman Old Style"/>
          <w:lang w:val="sv-SE"/>
        </w:rPr>
        <w:t>,</w:t>
      </w:r>
      <w:r w:rsidR="00EB05FD" w:rsidRPr="001316B1">
        <w:rPr>
          <w:rFonts w:ascii="Bookman Old Style" w:hAnsi="Bookman Old Style"/>
          <w:lang w:val="sv-SE"/>
        </w:rPr>
        <w:t xml:space="preserve"> </w:t>
      </w:r>
      <w:r w:rsidRPr="001316B1">
        <w:rPr>
          <w:rFonts w:ascii="Bookman Old Style" w:hAnsi="Bookman Old Style"/>
          <w:lang w:val="sv-SE"/>
        </w:rPr>
        <w:t>DAN</w:t>
      </w:r>
      <w:r w:rsidR="00B04162" w:rsidRPr="001316B1">
        <w:rPr>
          <w:rFonts w:ascii="Bookman Old Style" w:hAnsi="Bookman Old Style"/>
          <w:lang w:val="sv-SE"/>
        </w:rPr>
        <w:t xml:space="preserve"> SUBJ</w:t>
      </w:r>
      <w:r w:rsidR="00240203" w:rsidRPr="001316B1">
        <w:rPr>
          <w:rFonts w:ascii="Bookman Old Style" w:hAnsi="Bookman Old Style"/>
          <w:lang w:val="sv-SE"/>
        </w:rPr>
        <w:t xml:space="preserve">EK </w:t>
      </w:r>
    </w:p>
    <w:p w:rsidR="00326052" w:rsidRPr="001316B1" w:rsidRDefault="00326052" w:rsidP="00634B81">
      <w:pPr>
        <w:tabs>
          <w:tab w:val="left" w:pos="142"/>
        </w:tabs>
        <w:jc w:val="center"/>
        <w:rPr>
          <w:rFonts w:ascii="Bookman Old Style" w:hAnsi="Bookman Old Style"/>
          <w:lang w:val="sv-SE"/>
        </w:rPr>
      </w:pPr>
    </w:p>
    <w:p w:rsidR="00240203" w:rsidRPr="001316B1" w:rsidRDefault="00240203" w:rsidP="00634B81">
      <w:pPr>
        <w:jc w:val="center"/>
        <w:rPr>
          <w:rFonts w:ascii="Bookman Old Style" w:hAnsi="Bookman Old Style"/>
          <w:lang w:val="sv-SE"/>
        </w:rPr>
      </w:pPr>
      <w:r w:rsidRPr="001316B1">
        <w:rPr>
          <w:rFonts w:ascii="Bookman Old Style" w:hAnsi="Bookman Old Style"/>
          <w:lang w:val="sv-SE"/>
        </w:rPr>
        <w:t>Pasal 2</w:t>
      </w:r>
    </w:p>
    <w:p w:rsidR="00240203" w:rsidRPr="001316B1" w:rsidRDefault="00240203" w:rsidP="00634B81">
      <w:pPr>
        <w:jc w:val="center"/>
        <w:rPr>
          <w:rFonts w:ascii="Bookman Old Style" w:hAnsi="Bookman Old Style"/>
          <w:lang w:val="sv-SE"/>
        </w:rPr>
      </w:pPr>
    </w:p>
    <w:p w:rsidR="00A921A7" w:rsidRPr="001316B1" w:rsidRDefault="00240203" w:rsidP="00634B81">
      <w:pPr>
        <w:spacing w:before="60" w:after="60"/>
        <w:jc w:val="both"/>
        <w:rPr>
          <w:rFonts w:ascii="Bookman Old Style" w:hAnsi="Bookman Old Style"/>
          <w:lang w:val="sv-SE"/>
        </w:rPr>
      </w:pPr>
      <w:r w:rsidRPr="001316B1">
        <w:rPr>
          <w:rFonts w:ascii="Bookman Old Style" w:hAnsi="Bookman Old Style"/>
          <w:lang w:val="sv-SE"/>
        </w:rPr>
        <w:t xml:space="preserve">Dengan nama Retribusi Pemakaian Kekayaan Daerah dipungut retribusi </w:t>
      </w:r>
      <w:r w:rsidR="00CD297B" w:rsidRPr="001316B1">
        <w:rPr>
          <w:rFonts w:ascii="Bookman Old Style" w:hAnsi="Bookman Old Style"/>
          <w:lang w:val="id-ID"/>
        </w:rPr>
        <w:t xml:space="preserve">sebagai pembayaran </w:t>
      </w:r>
      <w:r w:rsidR="00294D7F" w:rsidRPr="001316B1">
        <w:rPr>
          <w:rFonts w:ascii="Bookman Old Style" w:hAnsi="Bookman Old Style"/>
        </w:rPr>
        <w:t>a</w:t>
      </w:r>
      <w:r w:rsidR="00F63DB8" w:rsidRPr="001316B1">
        <w:rPr>
          <w:rFonts w:ascii="Bookman Old Style" w:hAnsi="Bookman Old Style"/>
        </w:rPr>
        <w:t>tas</w:t>
      </w:r>
      <w:r w:rsidR="00C25481" w:rsidRPr="001316B1">
        <w:rPr>
          <w:rFonts w:ascii="Bookman Old Style" w:hAnsi="Bookman Old Style"/>
        </w:rPr>
        <w:t xml:space="preserve"> pelayana</w:t>
      </w:r>
      <w:r w:rsidR="00C25481" w:rsidRPr="001316B1">
        <w:rPr>
          <w:rFonts w:ascii="Bookman Old Style" w:hAnsi="Bookman Old Style"/>
          <w:lang w:val="id-ID"/>
        </w:rPr>
        <w:t>n</w:t>
      </w:r>
      <w:r w:rsidR="00F63DB8" w:rsidRPr="001316B1">
        <w:rPr>
          <w:rFonts w:ascii="Bookman Old Style" w:hAnsi="Bookman Old Style"/>
        </w:rPr>
        <w:t xml:space="preserve"> pemakaian</w:t>
      </w:r>
      <w:r w:rsidR="00294D7F" w:rsidRPr="001316B1">
        <w:rPr>
          <w:rFonts w:ascii="Bookman Old Style" w:hAnsi="Bookman Old Style"/>
        </w:rPr>
        <w:t xml:space="preserve"> dan pemanfaatan kekayaan barang-barang bergerak dan/atau tidak bergerak serta fasilitas-fasilitas penunjang lainnya yang diberikan oleh Pemerintah Daerah.</w:t>
      </w:r>
    </w:p>
    <w:p w:rsidR="00137C25" w:rsidRDefault="00137C25" w:rsidP="001316B1">
      <w:pPr>
        <w:rPr>
          <w:rFonts w:ascii="Bookman Old Style" w:hAnsi="Bookman Old Style"/>
        </w:rPr>
      </w:pPr>
    </w:p>
    <w:p w:rsidR="001316B1" w:rsidRPr="001316B1" w:rsidRDefault="001316B1" w:rsidP="001316B1">
      <w:pPr>
        <w:rPr>
          <w:rFonts w:ascii="Bookman Old Style" w:hAnsi="Bookman Old Style"/>
        </w:rPr>
      </w:pPr>
    </w:p>
    <w:p w:rsidR="00240203" w:rsidRPr="001316B1" w:rsidRDefault="00240203" w:rsidP="00634B81">
      <w:pPr>
        <w:jc w:val="center"/>
        <w:rPr>
          <w:rFonts w:ascii="Bookman Old Style" w:hAnsi="Bookman Old Style"/>
          <w:lang w:val="sv-SE"/>
        </w:rPr>
      </w:pPr>
      <w:r w:rsidRPr="001316B1">
        <w:rPr>
          <w:rFonts w:ascii="Bookman Old Style" w:hAnsi="Bookman Old Style"/>
          <w:lang w:val="sv-SE"/>
        </w:rPr>
        <w:t>Pasal 3</w:t>
      </w:r>
    </w:p>
    <w:p w:rsidR="00240203" w:rsidRPr="001316B1" w:rsidRDefault="00240203" w:rsidP="00634B81">
      <w:pPr>
        <w:jc w:val="center"/>
        <w:rPr>
          <w:rFonts w:ascii="Bookman Old Style" w:hAnsi="Bookman Old Style"/>
          <w:lang w:val="sv-SE"/>
        </w:rPr>
      </w:pPr>
    </w:p>
    <w:p w:rsidR="00755EFC" w:rsidRPr="001316B1" w:rsidRDefault="009E61EE" w:rsidP="00634B81">
      <w:pPr>
        <w:numPr>
          <w:ilvl w:val="3"/>
          <w:numId w:val="4"/>
        </w:numPr>
        <w:tabs>
          <w:tab w:val="clear" w:pos="1440"/>
          <w:tab w:val="num" w:pos="-5670"/>
        </w:tabs>
        <w:spacing w:before="60" w:after="60"/>
        <w:ind w:left="425" w:hanging="425"/>
        <w:jc w:val="both"/>
        <w:rPr>
          <w:rFonts w:ascii="Bookman Old Style" w:hAnsi="Bookman Old Style"/>
          <w:lang w:val="sv-SE"/>
        </w:rPr>
      </w:pPr>
      <w:r w:rsidRPr="001316B1">
        <w:rPr>
          <w:rFonts w:ascii="Bookman Old Style" w:hAnsi="Bookman Old Style"/>
          <w:lang w:val="sv-SE"/>
        </w:rPr>
        <w:t>Obj</w:t>
      </w:r>
      <w:r w:rsidR="00B92F2C" w:rsidRPr="001316B1">
        <w:rPr>
          <w:rFonts w:ascii="Bookman Old Style" w:hAnsi="Bookman Old Style"/>
          <w:lang w:val="sv-SE"/>
        </w:rPr>
        <w:t xml:space="preserve">ek </w:t>
      </w:r>
      <w:r w:rsidR="00B92F2C" w:rsidRPr="001316B1">
        <w:rPr>
          <w:rFonts w:ascii="Bookman Old Style" w:hAnsi="Bookman Old Style"/>
          <w:lang w:val="id-ID"/>
        </w:rPr>
        <w:t>r</w:t>
      </w:r>
      <w:r w:rsidR="00240203" w:rsidRPr="001316B1">
        <w:rPr>
          <w:rFonts w:ascii="Bookman Old Style" w:hAnsi="Bookman Old Style"/>
          <w:lang w:val="sv-SE"/>
        </w:rPr>
        <w:t>e</w:t>
      </w:r>
      <w:r w:rsidR="0068660E" w:rsidRPr="001316B1">
        <w:rPr>
          <w:rFonts w:ascii="Bookman Old Style" w:hAnsi="Bookman Old Style"/>
          <w:lang w:val="sv-SE"/>
        </w:rPr>
        <w:t>tribusi adalah</w:t>
      </w:r>
      <w:r w:rsidR="00C25481" w:rsidRPr="001316B1">
        <w:rPr>
          <w:rFonts w:ascii="Bookman Old Style" w:hAnsi="Bookman Old Style"/>
          <w:lang w:val="sv-SE"/>
        </w:rPr>
        <w:t xml:space="preserve"> pelayanan</w:t>
      </w:r>
      <w:r w:rsidR="000D5808" w:rsidRPr="001316B1">
        <w:rPr>
          <w:rFonts w:ascii="Bookman Old Style" w:hAnsi="Bookman Old Style"/>
          <w:lang w:val="id-ID"/>
        </w:rPr>
        <w:t xml:space="preserve"> </w:t>
      </w:r>
      <w:r w:rsidR="00595633" w:rsidRPr="001316B1">
        <w:rPr>
          <w:rFonts w:ascii="Bookman Old Style" w:hAnsi="Bookman Old Style"/>
          <w:lang w:val="sv-SE"/>
        </w:rPr>
        <w:t xml:space="preserve">pemakaian kekayaan yang dimiliki dan/atau dikuasai Pemerintah Daerah </w:t>
      </w:r>
      <w:r w:rsidR="00813815" w:rsidRPr="001316B1">
        <w:rPr>
          <w:rFonts w:ascii="Bookman Old Style" w:hAnsi="Bookman Old Style"/>
          <w:lang w:val="id-ID"/>
        </w:rPr>
        <w:t xml:space="preserve">dalam jangka waktu </w:t>
      </w:r>
      <w:r w:rsidR="00B240CB" w:rsidRPr="001316B1">
        <w:rPr>
          <w:rFonts w:ascii="Bookman Old Style" w:hAnsi="Bookman Old Style"/>
        </w:rPr>
        <w:t>yang</w:t>
      </w:r>
      <w:r w:rsidR="00755EFC" w:rsidRPr="001316B1">
        <w:rPr>
          <w:rFonts w:ascii="Bookman Old Style" w:hAnsi="Bookman Old Style"/>
          <w:lang w:val="id-ID"/>
        </w:rPr>
        <w:t xml:space="preserve"> meliputi:</w:t>
      </w:r>
    </w:p>
    <w:p w:rsidR="00755EFC" w:rsidRPr="001316B1" w:rsidRDefault="00755EFC" w:rsidP="00634B81">
      <w:pPr>
        <w:numPr>
          <w:ilvl w:val="0"/>
          <w:numId w:val="5"/>
        </w:numPr>
        <w:spacing w:before="60" w:after="60"/>
        <w:ind w:left="720" w:hanging="294"/>
        <w:jc w:val="both"/>
        <w:rPr>
          <w:rFonts w:ascii="Bookman Old Style" w:hAnsi="Bookman Old Style"/>
          <w:lang w:val="sv-SE"/>
        </w:rPr>
      </w:pPr>
      <w:r w:rsidRPr="001316B1">
        <w:rPr>
          <w:rFonts w:ascii="Bookman Old Style" w:hAnsi="Bookman Old Style"/>
        </w:rPr>
        <w:t xml:space="preserve">pemakaian </w:t>
      </w:r>
      <w:r w:rsidRPr="001316B1">
        <w:rPr>
          <w:rFonts w:ascii="Bookman Old Style" w:hAnsi="Bookman Old Style"/>
          <w:lang w:val="id-ID"/>
        </w:rPr>
        <w:t>tanah milik pemerintah Daerah;</w:t>
      </w:r>
    </w:p>
    <w:p w:rsidR="00755EFC" w:rsidRPr="001316B1" w:rsidRDefault="00755EFC" w:rsidP="00634B81">
      <w:pPr>
        <w:numPr>
          <w:ilvl w:val="0"/>
          <w:numId w:val="5"/>
        </w:numPr>
        <w:spacing w:before="60" w:after="60"/>
        <w:ind w:left="720" w:hanging="294"/>
        <w:jc w:val="both"/>
        <w:rPr>
          <w:rFonts w:ascii="Bookman Old Style" w:hAnsi="Bookman Old Style"/>
          <w:lang w:val="id-ID"/>
        </w:rPr>
      </w:pPr>
      <w:r w:rsidRPr="001316B1">
        <w:rPr>
          <w:rFonts w:ascii="Bookman Old Style" w:hAnsi="Bookman Old Style"/>
        </w:rPr>
        <w:t xml:space="preserve">pemakaian </w:t>
      </w:r>
      <w:r w:rsidRPr="001316B1">
        <w:rPr>
          <w:rFonts w:ascii="Bookman Old Style" w:hAnsi="Bookman Old Style"/>
          <w:lang w:val="id-ID"/>
        </w:rPr>
        <w:t>bangunan gedung olah raga, gedung Kelurahan, gedung Diklat, gedung pertemuan, gedung Kios atau Los</w:t>
      </w:r>
      <w:r w:rsidRPr="001316B1">
        <w:rPr>
          <w:rFonts w:ascii="Bookman Old Style" w:hAnsi="Bookman Old Style"/>
        </w:rPr>
        <w:t>;</w:t>
      </w:r>
    </w:p>
    <w:p w:rsidR="00CD7363" w:rsidRPr="001316B1" w:rsidRDefault="00CD7363" w:rsidP="00634B81">
      <w:pPr>
        <w:numPr>
          <w:ilvl w:val="0"/>
          <w:numId w:val="5"/>
        </w:numPr>
        <w:spacing w:before="60" w:after="60"/>
        <w:ind w:left="720" w:hanging="294"/>
        <w:jc w:val="both"/>
        <w:rPr>
          <w:rFonts w:ascii="Bookman Old Style" w:hAnsi="Bookman Old Style"/>
          <w:lang w:val="id-ID"/>
        </w:rPr>
      </w:pPr>
      <w:r w:rsidRPr="001316B1">
        <w:rPr>
          <w:rFonts w:ascii="Bookman Old Style" w:hAnsi="Bookman Old Style"/>
          <w:lang w:val="id-ID"/>
        </w:rPr>
        <w:t>pemakaian tiang pancang spanduk reklame;</w:t>
      </w:r>
    </w:p>
    <w:p w:rsidR="00755EFC" w:rsidRPr="001316B1" w:rsidRDefault="00961869" w:rsidP="00634B81">
      <w:pPr>
        <w:numPr>
          <w:ilvl w:val="0"/>
          <w:numId w:val="5"/>
        </w:numPr>
        <w:spacing w:before="60" w:after="60"/>
        <w:ind w:left="720" w:hanging="294"/>
        <w:jc w:val="both"/>
        <w:rPr>
          <w:rFonts w:ascii="Bookman Old Style" w:hAnsi="Bookman Old Style"/>
          <w:color w:val="FF0000"/>
          <w:lang w:val="sv-SE"/>
        </w:rPr>
      </w:pPr>
      <w:r w:rsidRPr="001316B1">
        <w:rPr>
          <w:rFonts w:ascii="Bookman Old Style" w:hAnsi="Bookman Old Style"/>
          <w:lang w:val="sv-SE"/>
        </w:rPr>
        <w:t>pemakaian</w:t>
      </w:r>
      <w:r w:rsidRPr="001316B1">
        <w:rPr>
          <w:rFonts w:ascii="Bookman Old Style" w:hAnsi="Bookman Old Style"/>
          <w:lang w:val="id-ID"/>
        </w:rPr>
        <w:t xml:space="preserve"> jasa peng</w:t>
      </w:r>
      <w:r w:rsidR="000D5808" w:rsidRPr="001316B1">
        <w:rPr>
          <w:rFonts w:ascii="Bookman Old Style" w:hAnsi="Bookman Old Style"/>
          <w:lang w:val="id-ID"/>
        </w:rPr>
        <w:t>g</w:t>
      </w:r>
      <w:r w:rsidRPr="001316B1">
        <w:rPr>
          <w:rFonts w:ascii="Bookman Old Style" w:hAnsi="Bookman Old Style"/>
          <w:lang w:val="id-ID"/>
        </w:rPr>
        <w:t>ilingan padi;</w:t>
      </w:r>
    </w:p>
    <w:p w:rsidR="00961869" w:rsidRPr="001316B1" w:rsidRDefault="00CD7363" w:rsidP="00634B81">
      <w:pPr>
        <w:numPr>
          <w:ilvl w:val="0"/>
          <w:numId w:val="5"/>
        </w:numPr>
        <w:spacing w:before="60" w:after="60"/>
        <w:ind w:left="720" w:hanging="294"/>
        <w:jc w:val="both"/>
        <w:rPr>
          <w:rFonts w:ascii="Bookman Old Style" w:hAnsi="Bookman Old Style"/>
          <w:color w:val="FF0000"/>
          <w:lang w:val="sv-SE"/>
        </w:rPr>
      </w:pPr>
      <w:r w:rsidRPr="001316B1">
        <w:rPr>
          <w:rFonts w:ascii="Bookman Old Style" w:hAnsi="Bookman Old Style"/>
          <w:lang w:val="id-ID"/>
        </w:rPr>
        <w:t>pemakaian</w:t>
      </w:r>
      <w:r w:rsidR="000D5808" w:rsidRPr="001316B1">
        <w:rPr>
          <w:rFonts w:ascii="Bookman Old Style" w:hAnsi="Bookman Old Style"/>
          <w:lang w:val="id-ID"/>
        </w:rPr>
        <w:t xml:space="preserve"> </w:t>
      </w:r>
      <w:r w:rsidR="00961869" w:rsidRPr="001316B1">
        <w:rPr>
          <w:rFonts w:ascii="Bookman Old Style" w:hAnsi="Bookman Old Style"/>
          <w:lang w:val="id-ID"/>
        </w:rPr>
        <w:t>meja</w:t>
      </w:r>
      <w:r w:rsidR="009845EA" w:rsidRPr="001316B1">
        <w:rPr>
          <w:rFonts w:ascii="Bookman Old Style" w:hAnsi="Bookman Old Style"/>
        </w:rPr>
        <w:t xml:space="preserve"> dan</w:t>
      </w:r>
      <w:r w:rsidR="00961869" w:rsidRPr="001316B1">
        <w:rPr>
          <w:rFonts w:ascii="Bookman Old Style" w:hAnsi="Bookman Old Style"/>
          <w:lang w:val="id-ID"/>
        </w:rPr>
        <w:t xml:space="preserve"> kursi;</w:t>
      </w:r>
    </w:p>
    <w:p w:rsidR="00D3401B" w:rsidRPr="001316B1" w:rsidRDefault="00961869" w:rsidP="00634B81">
      <w:pPr>
        <w:numPr>
          <w:ilvl w:val="0"/>
          <w:numId w:val="5"/>
        </w:numPr>
        <w:spacing w:before="60" w:after="60"/>
        <w:ind w:left="720" w:hanging="294"/>
        <w:jc w:val="both"/>
        <w:rPr>
          <w:rFonts w:ascii="Bookman Old Style" w:hAnsi="Bookman Old Style"/>
          <w:color w:val="FF0000"/>
          <w:lang w:val="sv-SE"/>
        </w:rPr>
      </w:pPr>
      <w:r w:rsidRPr="001316B1">
        <w:rPr>
          <w:rFonts w:ascii="Bookman Old Style" w:hAnsi="Bookman Old Style"/>
          <w:lang w:val="sv-SE"/>
        </w:rPr>
        <w:t xml:space="preserve">pemakaian </w:t>
      </w:r>
      <w:r w:rsidR="00CD7363" w:rsidRPr="001316B1">
        <w:rPr>
          <w:rFonts w:ascii="Bookman Old Style" w:hAnsi="Bookman Old Style"/>
          <w:lang w:val="id-ID"/>
        </w:rPr>
        <w:t>Kendaraan/Alat Berat</w:t>
      </w:r>
      <w:r w:rsidR="00595F73" w:rsidRPr="001316B1">
        <w:rPr>
          <w:rFonts w:ascii="Bookman Old Style" w:hAnsi="Bookman Old Style"/>
          <w:lang w:val="id-ID"/>
        </w:rPr>
        <w:t>; dan</w:t>
      </w:r>
    </w:p>
    <w:p w:rsidR="00595F73" w:rsidRPr="001316B1" w:rsidRDefault="00544254" w:rsidP="00634B81">
      <w:pPr>
        <w:numPr>
          <w:ilvl w:val="0"/>
          <w:numId w:val="5"/>
        </w:numPr>
        <w:spacing w:before="60" w:after="60"/>
        <w:ind w:left="720" w:hanging="294"/>
        <w:jc w:val="both"/>
        <w:rPr>
          <w:rFonts w:ascii="Bookman Old Style" w:hAnsi="Bookman Old Style"/>
          <w:color w:val="FF0000"/>
          <w:lang w:val="sv-SE"/>
        </w:rPr>
      </w:pPr>
      <w:r w:rsidRPr="001316B1">
        <w:rPr>
          <w:rFonts w:ascii="Bookman Old Style" w:hAnsi="Bookman Old Style"/>
        </w:rPr>
        <w:t>p</w:t>
      </w:r>
      <w:r w:rsidR="00595F73" w:rsidRPr="001316B1">
        <w:rPr>
          <w:rFonts w:ascii="Bookman Old Style" w:hAnsi="Bookman Old Style"/>
          <w:lang w:val="id-ID"/>
        </w:rPr>
        <w:t>emakaian jasa penyimpanan.</w:t>
      </w:r>
    </w:p>
    <w:p w:rsidR="00755EFC" w:rsidRPr="001316B1" w:rsidRDefault="00755EFC" w:rsidP="00634B81">
      <w:pPr>
        <w:numPr>
          <w:ilvl w:val="3"/>
          <w:numId w:val="4"/>
        </w:numPr>
        <w:tabs>
          <w:tab w:val="clear" w:pos="1440"/>
          <w:tab w:val="num" w:pos="-5670"/>
        </w:tabs>
        <w:spacing w:before="60" w:after="60"/>
        <w:ind w:left="426" w:hanging="426"/>
        <w:jc w:val="both"/>
        <w:rPr>
          <w:rFonts w:ascii="Bookman Old Style" w:hAnsi="Bookman Old Style"/>
          <w:lang w:val="id-ID"/>
        </w:rPr>
      </w:pPr>
      <w:r w:rsidRPr="001316B1">
        <w:rPr>
          <w:rFonts w:ascii="Bookman Old Style" w:hAnsi="Bookman Old Style"/>
          <w:lang w:val="sv-SE"/>
        </w:rPr>
        <w:t>Dikecualikan</w:t>
      </w:r>
      <w:r w:rsidR="00B92F2C" w:rsidRPr="001316B1">
        <w:rPr>
          <w:rFonts w:ascii="Bookman Old Style" w:hAnsi="Bookman Old Style"/>
          <w:lang w:val="id-ID"/>
        </w:rPr>
        <w:t xml:space="preserve"> dari objek retribusi</w:t>
      </w:r>
      <w:r w:rsidR="000D5808" w:rsidRPr="001316B1">
        <w:rPr>
          <w:rFonts w:ascii="Bookman Old Style" w:hAnsi="Bookman Old Style"/>
          <w:lang w:val="id-ID"/>
        </w:rPr>
        <w:t xml:space="preserve"> </w:t>
      </w:r>
      <w:r w:rsidRPr="001316B1">
        <w:rPr>
          <w:rFonts w:ascii="Bookman Old Style" w:hAnsi="Bookman Old Style"/>
          <w:lang w:val="id-ID"/>
        </w:rPr>
        <w:t xml:space="preserve">sebagaimana dimaksud pada ayat (1) huruf </w:t>
      </w:r>
      <w:r w:rsidRPr="001316B1">
        <w:rPr>
          <w:rFonts w:ascii="Bookman Old Style" w:hAnsi="Bookman Old Style"/>
        </w:rPr>
        <w:t>a</w:t>
      </w:r>
      <w:r w:rsidRPr="001316B1">
        <w:rPr>
          <w:rFonts w:ascii="Bookman Old Style" w:hAnsi="Bookman Old Style"/>
          <w:lang w:val="id-ID"/>
        </w:rPr>
        <w:t xml:space="preserve"> adalah penggunaan tanah yang tidak mengubah fungsi dari tanah </w:t>
      </w:r>
      <w:r w:rsidRPr="001316B1">
        <w:rPr>
          <w:rFonts w:ascii="Bookman Old Style" w:hAnsi="Bookman Old Style"/>
        </w:rPr>
        <w:t>tersebut</w:t>
      </w:r>
      <w:r w:rsidRPr="001316B1">
        <w:rPr>
          <w:rFonts w:ascii="Bookman Old Style" w:hAnsi="Bookman Old Style"/>
          <w:lang w:val="id-ID"/>
        </w:rPr>
        <w:t xml:space="preserve"> seperti pemancangan tiang listrik/telpon atau </w:t>
      </w:r>
      <w:r w:rsidR="009845EA" w:rsidRPr="001316B1">
        <w:rPr>
          <w:rFonts w:ascii="Bookman Old Style" w:hAnsi="Bookman Old Style"/>
        </w:rPr>
        <w:t>p</w:t>
      </w:r>
      <w:r w:rsidRPr="001316B1">
        <w:rPr>
          <w:rFonts w:ascii="Bookman Old Style" w:hAnsi="Bookman Old Style"/>
          <w:lang w:val="id-ID"/>
        </w:rPr>
        <w:t>enanaman/pembentangan kabel listrik/telepon di tepi jalan umum.</w:t>
      </w:r>
    </w:p>
    <w:p w:rsidR="00755EFC" w:rsidRPr="001316B1" w:rsidRDefault="00755EFC" w:rsidP="00634B81">
      <w:pPr>
        <w:jc w:val="both"/>
        <w:rPr>
          <w:rFonts w:ascii="Bookman Old Style" w:hAnsi="Bookman Old Style"/>
        </w:rPr>
      </w:pPr>
    </w:p>
    <w:p w:rsidR="00240203" w:rsidRPr="001316B1" w:rsidRDefault="00AC2E67" w:rsidP="00634B81">
      <w:pPr>
        <w:jc w:val="center"/>
        <w:rPr>
          <w:rFonts w:ascii="Bookman Old Style" w:hAnsi="Bookman Old Style"/>
          <w:lang w:val="sv-SE"/>
        </w:rPr>
      </w:pPr>
      <w:r w:rsidRPr="001316B1">
        <w:rPr>
          <w:rFonts w:ascii="Bookman Old Style" w:hAnsi="Bookman Old Style"/>
          <w:lang w:val="sv-SE"/>
        </w:rPr>
        <w:t>P</w:t>
      </w:r>
      <w:r w:rsidR="00240203" w:rsidRPr="001316B1">
        <w:rPr>
          <w:rFonts w:ascii="Bookman Old Style" w:hAnsi="Bookman Old Style"/>
          <w:lang w:val="sv-SE"/>
        </w:rPr>
        <w:t>asal 4</w:t>
      </w:r>
    </w:p>
    <w:p w:rsidR="00240203" w:rsidRPr="001316B1" w:rsidRDefault="00240203" w:rsidP="00634B81">
      <w:pPr>
        <w:rPr>
          <w:rFonts w:ascii="Bookman Old Style" w:hAnsi="Bookman Old Style"/>
          <w:lang w:val="sv-SE"/>
        </w:rPr>
      </w:pPr>
    </w:p>
    <w:p w:rsidR="00240203" w:rsidRPr="001316B1" w:rsidRDefault="00F039ED" w:rsidP="00634B81">
      <w:pPr>
        <w:tabs>
          <w:tab w:val="left" w:pos="0"/>
          <w:tab w:val="left" w:pos="284"/>
        </w:tabs>
        <w:spacing w:before="60" w:after="60"/>
        <w:jc w:val="both"/>
        <w:rPr>
          <w:rFonts w:ascii="Bookman Old Style" w:hAnsi="Bookman Old Style"/>
          <w:lang w:val="sv-SE"/>
        </w:rPr>
      </w:pPr>
      <w:r w:rsidRPr="001316B1">
        <w:rPr>
          <w:rFonts w:ascii="Bookman Old Style" w:hAnsi="Bookman Old Style"/>
          <w:lang w:val="sv-SE"/>
        </w:rPr>
        <w:t>Sub</w:t>
      </w:r>
      <w:r w:rsidRPr="001316B1">
        <w:rPr>
          <w:rFonts w:ascii="Bookman Old Style" w:hAnsi="Bookman Old Style"/>
          <w:lang w:val="id-ID"/>
        </w:rPr>
        <w:t>j</w:t>
      </w:r>
      <w:r w:rsidR="00240203" w:rsidRPr="001316B1">
        <w:rPr>
          <w:rFonts w:ascii="Bookman Old Style" w:hAnsi="Bookman Old Style"/>
          <w:lang w:val="sv-SE"/>
        </w:rPr>
        <w:t>ek Retribusi</w:t>
      </w:r>
      <w:r w:rsidRPr="001316B1">
        <w:rPr>
          <w:rFonts w:ascii="Bookman Old Style" w:hAnsi="Bookman Old Style"/>
          <w:lang w:val="id-ID"/>
        </w:rPr>
        <w:t xml:space="preserve"> Pemakaian Kekayaan Daerah</w:t>
      </w:r>
      <w:r w:rsidR="00240203" w:rsidRPr="001316B1">
        <w:rPr>
          <w:rFonts w:ascii="Bookman Old Style" w:hAnsi="Bookman Old Style"/>
          <w:lang w:val="sv-SE"/>
        </w:rPr>
        <w:t xml:space="preserve"> adalah orang priba</w:t>
      </w:r>
      <w:r w:rsidR="000B4E2C" w:rsidRPr="001316B1">
        <w:rPr>
          <w:rFonts w:ascii="Bookman Old Style" w:hAnsi="Bookman Old Style"/>
          <w:lang w:val="sv-SE"/>
        </w:rPr>
        <w:t>di atau badan yang</w:t>
      </w:r>
      <w:r w:rsidR="00087A80" w:rsidRPr="001316B1">
        <w:rPr>
          <w:rFonts w:ascii="Bookman Old Style" w:hAnsi="Bookman Old Style"/>
          <w:lang w:val="sv-SE"/>
        </w:rPr>
        <w:t xml:space="preserve"> menggunakan</w:t>
      </w:r>
      <w:r w:rsidR="00470A70" w:rsidRPr="001316B1">
        <w:rPr>
          <w:rFonts w:ascii="Bookman Old Style" w:hAnsi="Bookman Old Style"/>
          <w:lang w:val="sv-SE"/>
        </w:rPr>
        <w:t>,</w:t>
      </w:r>
      <w:r w:rsidR="00F63DB8" w:rsidRPr="001316B1">
        <w:rPr>
          <w:rFonts w:ascii="Bookman Old Style" w:hAnsi="Bookman Old Style"/>
          <w:lang w:val="sv-SE"/>
        </w:rPr>
        <w:t>memaka</w:t>
      </w:r>
      <w:r w:rsidR="00470A70" w:rsidRPr="001316B1">
        <w:rPr>
          <w:rFonts w:ascii="Bookman Old Style" w:hAnsi="Bookman Old Style"/>
          <w:lang w:val="sv-SE"/>
        </w:rPr>
        <w:t>i,</w:t>
      </w:r>
      <w:r w:rsidR="00540F45" w:rsidRPr="001316B1">
        <w:rPr>
          <w:rFonts w:ascii="Bookman Old Style" w:hAnsi="Bookman Old Style"/>
          <w:lang w:val="sv-SE"/>
        </w:rPr>
        <w:t xml:space="preserve"> dan memanfaatkan</w:t>
      </w:r>
      <w:r w:rsidR="00540F45" w:rsidRPr="001316B1">
        <w:rPr>
          <w:rFonts w:ascii="Bookman Old Style" w:hAnsi="Bookman Old Style"/>
          <w:lang w:val="id-ID"/>
        </w:rPr>
        <w:t>/</w:t>
      </w:r>
      <w:r w:rsidR="008771E2" w:rsidRPr="001316B1">
        <w:rPr>
          <w:rFonts w:ascii="Bookman Old Style" w:hAnsi="Bookman Old Style"/>
          <w:lang w:val="id-ID"/>
        </w:rPr>
        <w:t xml:space="preserve">menikmati </w:t>
      </w:r>
      <w:r w:rsidR="00240203" w:rsidRPr="001316B1">
        <w:rPr>
          <w:rFonts w:ascii="Bookman Old Style" w:hAnsi="Bookman Old Style"/>
          <w:lang w:val="sv-SE"/>
        </w:rPr>
        <w:t>kekayaan daerah.</w:t>
      </w:r>
    </w:p>
    <w:p w:rsidR="00BE2B19" w:rsidRPr="001316B1" w:rsidRDefault="00BE2B19" w:rsidP="00634B81">
      <w:pPr>
        <w:autoSpaceDE w:val="0"/>
        <w:autoSpaceDN w:val="0"/>
        <w:adjustRightInd w:val="0"/>
        <w:rPr>
          <w:rFonts w:ascii="Bookman Old Style" w:hAnsi="Bookman Old Style" w:cs="Helvetica-Narrow-Bold"/>
          <w:bCs/>
        </w:rPr>
      </w:pPr>
    </w:p>
    <w:p w:rsidR="00240203"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BAB III</w:t>
      </w:r>
    </w:p>
    <w:p w:rsidR="007965B1"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GOLONGAN</w:t>
      </w:r>
      <w:r w:rsidR="008771E2" w:rsidRPr="001316B1">
        <w:rPr>
          <w:rFonts w:ascii="Bookman Old Style" w:hAnsi="Bookman Old Style" w:cs="Helvetica-Narrow-Bold"/>
          <w:bCs/>
          <w:lang w:val="id-ID"/>
        </w:rPr>
        <w:t xml:space="preserve"> RETRIBUSI</w:t>
      </w:r>
    </w:p>
    <w:p w:rsidR="00326052" w:rsidRPr="001316B1" w:rsidRDefault="00326052" w:rsidP="00634B81">
      <w:pPr>
        <w:autoSpaceDE w:val="0"/>
        <w:autoSpaceDN w:val="0"/>
        <w:adjustRightInd w:val="0"/>
        <w:jc w:val="center"/>
        <w:rPr>
          <w:rFonts w:ascii="Bookman Old Style" w:hAnsi="Bookman Old Style" w:cs="Helvetica-Narrow-Bold"/>
          <w:bCs/>
        </w:rPr>
      </w:pPr>
    </w:p>
    <w:p w:rsidR="00240203" w:rsidRPr="001316B1" w:rsidRDefault="00240203" w:rsidP="00634B81">
      <w:pPr>
        <w:autoSpaceDE w:val="0"/>
        <w:autoSpaceDN w:val="0"/>
        <w:adjustRightInd w:val="0"/>
        <w:jc w:val="center"/>
        <w:rPr>
          <w:rFonts w:ascii="Bookman Old Style" w:hAnsi="Bookman Old Style" w:cs="Helvetica-Narrow"/>
        </w:rPr>
      </w:pPr>
      <w:r w:rsidRPr="001316B1">
        <w:rPr>
          <w:rFonts w:ascii="Bookman Old Style" w:hAnsi="Bookman Old Style" w:cs="Helvetica-Narrow"/>
        </w:rPr>
        <w:t>Pasal 5</w:t>
      </w:r>
    </w:p>
    <w:p w:rsidR="00F47E49" w:rsidRPr="001316B1" w:rsidRDefault="00F47E49" w:rsidP="00634B81">
      <w:pPr>
        <w:autoSpaceDE w:val="0"/>
        <w:autoSpaceDN w:val="0"/>
        <w:adjustRightInd w:val="0"/>
        <w:jc w:val="center"/>
        <w:rPr>
          <w:rFonts w:ascii="Bookman Old Style" w:hAnsi="Bookman Old Style" w:cs="Helvetica-Narrow"/>
        </w:rPr>
      </w:pPr>
    </w:p>
    <w:p w:rsidR="00240203" w:rsidRPr="001316B1" w:rsidRDefault="00F039ED" w:rsidP="00634B81">
      <w:pPr>
        <w:autoSpaceDE w:val="0"/>
        <w:autoSpaceDN w:val="0"/>
        <w:adjustRightInd w:val="0"/>
        <w:spacing w:before="60" w:after="60"/>
        <w:jc w:val="both"/>
        <w:rPr>
          <w:rFonts w:ascii="Bookman Old Style" w:hAnsi="Bookman Old Style" w:cs="Helvetica-Narrow"/>
        </w:rPr>
      </w:pPr>
      <w:r w:rsidRPr="001316B1">
        <w:rPr>
          <w:rFonts w:ascii="Bookman Old Style" w:hAnsi="Bookman Old Style" w:cs="Helvetica-Narrow"/>
        </w:rPr>
        <w:t xml:space="preserve">Retribusi </w:t>
      </w:r>
      <w:r w:rsidRPr="001316B1">
        <w:rPr>
          <w:rFonts w:ascii="Bookman Old Style" w:hAnsi="Bookman Old Style" w:cs="Helvetica-Narrow"/>
          <w:lang w:val="id-ID"/>
        </w:rPr>
        <w:t>P</w:t>
      </w:r>
      <w:r w:rsidRPr="001316B1">
        <w:rPr>
          <w:rFonts w:ascii="Bookman Old Style" w:hAnsi="Bookman Old Style" w:cs="Helvetica-Narrow"/>
        </w:rPr>
        <w:t xml:space="preserve">emakaian </w:t>
      </w:r>
      <w:r w:rsidRPr="001316B1">
        <w:rPr>
          <w:rFonts w:ascii="Bookman Old Style" w:hAnsi="Bookman Old Style" w:cs="Helvetica-Narrow"/>
          <w:lang w:val="id-ID"/>
        </w:rPr>
        <w:t>K</w:t>
      </w:r>
      <w:r w:rsidRPr="001316B1">
        <w:rPr>
          <w:rFonts w:ascii="Bookman Old Style" w:hAnsi="Bookman Old Style" w:cs="Helvetica-Narrow"/>
        </w:rPr>
        <w:t xml:space="preserve">ekayaan </w:t>
      </w:r>
      <w:r w:rsidRPr="001316B1">
        <w:rPr>
          <w:rFonts w:ascii="Bookman Old Style" w:hAnsi="Bookman Old Style" w:cs="Helvetica-Narrow"/>
          <w:lang w:val="id-ID"/>
        </w:rPr>
        <w:t>D</w:t>
      </w:r>
      <w:r w:rsidR="00240203" w:rsidRPr="001316B1">
        <w:rPr>
          <w:rFonts w:ascii="Bookman Old Style" w:hAnsi="Bookman Old Style" w:cs="Helvetica-Narrow"/>
        </w:rPr>
        <w:t>aerah digolongkan sebag</w:t>
      </w:r>
      <w:r w:rsidR="00E53CA1" w:rsidRPr="001316B1">
        <w:rPr>
          <w:rFonts w:ascii="Bookman Old Style" w:hAnsi="Bookman Old Style" w:cs="Helvetica-Narrow"/>
        </w:rPr>
        <w:t>ai</w:t>
      </w:r>
      <w:r w:rsidR="000D5808" w:rsidRPr="001316B1">
        <w:rPr>
          <w:rFonts w:ascii="Bookman Old Style" w:hAnsi="Bookman Old Style" w:cs="Helvetica-Narrow"/>
          <w:lang w:val="id-ID"/>
        </w:rPr>
        <w:t xml:space="preserve"> </w:t>
      </w:r>
      <w:r w:rsidR="00A317A1" w:rsidRPr="001316B1">
        <w:rPr>
          <w:rFonts w:ascii="Bookman Old Style" w:hAnsi="Bookman Old Style" w:cs="Helvetica-Narrow"/>
        </w:rPr>
        <w:t xml:space="preserve">Retribusi </w:t>
      </w:r>
      <w:r w:rsidR="00A317A1" w:rsidRPr="001316B1">
        <w:rPr>
          <w:rFonts w:ascii="Bookman Old Style" w:hAnsi="Bookman Old Style" w:cs="Helvetica-Narrow"/>
          <w:lang w:val="id-ID"/>
        </w:rPr>
        <w:t>J</w:t>
      </w:r>
      <w:r w:rsidR="00A317A1" w:rsidRPr="001316B1">
        <w:rPr>
          <w:rFonts w:ascii="Bookman Old Style" w:hAnsi="Bookman Old Style" w:cs="Helvetica-Narrow"/>
        </w:rPr>
        <w:t>asa Us</w:t>
      </w:r>
      <w:r w:rsidR="00A317A1" w:rsidRPr="001316B1">
        <w:rPr>
          <w:rFonts w:ascii="Bookman Old Style" w:hAnsi="Bookman Old Style" w:cs="Helvetica-Narrow"/>
          <w:lang w:val="id-ID"/>
        </w:rPr>
        <w:t>aha.</w:t>
      </w:r>
    </w:p>
    <w:p w:rsidR="00E54C5E" w:rsidRPr="001316B1" w:rsidRDefault="00E54C5E" w:rsidP="00634B81">
      <w:pPr>
        <w:autoSpaceDE w:val="0"/>
        <w:autoSpaceDN w:val="0"/>
        <w:adjustRightInd w:val="0"/>
        <w:rPr>
          <w:rFonts w:ascii="Bookman Old Style" w:hAnsi="Bookman Old Style" w:cs="Helvetica-Narrow-Bold"/>
          <w:bCs/>
        </w:rPr>
      </w:pPr>
    </w:p>
    <w:p w:rsidR="00240203" w:rsidRPr="001316B1" w:rsidRDefault="00F30330"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 xml:space="preserve">BAB </w:t>
      </w:r>
      <w:r w:rsidR="00EA4129" w:rsidRPr="001316B1">
        <w:rPr>
          <w:rFonts w:ascii="Bookman Old Style" w:hAnsi="Bookman Old Style" w:cs="Helvetica-Narrow-Bold"/>
          <w:bCs/>
          <w:lang w:val="id-ID"/>
        </w:rPr>
        <w:t>I</w:t>
      </w:r>
      <w:r w:rsidRPr="001316B1">
        <w:rPr>
          <w:rFonts w:ascii="Bookman Old Style" w:hAnsi="Bookman Old Style" w:cs="Helvetica-Narrow-Bold"/>
          <w:bCs/>
        </w:rPr>
        <w:t>V</w:t>
      </w:r>
    </w:p>
    <w:p w:rsidR="00EA4129" w:rsidRPr="001316B1" w:rsidRDefault="00EA4129"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lang w:val="id-ID"/>
        </w:rPr>
        <w:t>CARA MENGUKUR TINGKAT PENGGUNA</w:t>
      </w:r>
      <w:r w:rsidR="008771E2" w:rsidRPr="001316B1">
        <w:rPr>
          <w:rFonts w:ascii="Bookman Old Style" w:hAnsi="Bookman Old Style" w:cs="Helvetica-Narrow-Bold"/>
          <w:bCs/>
          <w:lang w:val="id-ID"/>
        </w:rPr>
        <w:t>AN</w:t>
      </w:r>
      <w:r w:rsidRPr="001316B1">
        <w:rPr>
          <w:rFonts w:ascii="Bookman Old Style" w:hAnsi="Bookman Old Style" w:cs="Helvetica-Narrow-Bold"/>
          <w:bCs/>
          <w:lang w:val="id-ID"/>
        </w:rPr>
        <w:t xml:space="preserve"> JASA</w:t>
      </w:r>
    </w:p>
    <w:p w:rsidR="00326052" w:rsidRPr="001316B1" w:rsidRDefault="00326052" w:rsidP="00634B81">
      <w:pPr>
        <w:autoSpaceDE w:val="0"/>
        <w:autoSpaceDN w:val="0"/>
        <w:adjustRightInd w:val="0"/>
        <w:jc w:val="center"/>
        <w:rPr>
          <w:rFonts w:ascii="Bookman Old Style" w:hAnsi="Bookman Old Style" w:cs="Helvetica-Narrow-Bold"/>
          <w:bCs/>
        </w:rPr>
      </w:pPr>
    </w:p>
    <w:p w:rsidR="00240203" w:rsidRPr="001316B1" w:rsidRDefault="00EA4129" w:rsidP="00634B81">
      <w:pPr>
        <w:autoSpaceDE w:val="0"/>
        <w:autoSpaceDN w:val="0"/>
        <w:adjustRightInd w:val="0"/>
        <w:jc w:val="center"/>
        <w:rPr>
          <w:rFonts w:ascii="Bookman Old Style" w:hAnsi="Bookman Old Style" w:cs="Helvetica-Narrow"/>
          <w:lang w:val="id-ID"/>
        </w:rPr>
      </w:pPr>
      <w:r w:rsidRPr="001316B1">
        <w:rPr>
          <w:rFonts w:ascii="Bookman Old Style" w:hAnsi="Bookman Old Style" w:cs="Helvetica-Narrow"/>
        </w:rPr>
        <w:t xml:space="preserve">Pasal </w:t>
      </w:r>
      <w:r w:rsidRPr="001316B1">
        <w:rPr>
          <w:rFonts w:ascii="Bookman Old Style" w:hAnsi="Bookman Old Style" w:cs="Helvetica-Narrow"/>
          <w:lang w:val="id-ID"/>
        </w:rPr>
        <w:t>6</w:t>
      </w:r>
    </w:p>
    <w:p w:rsidR="005E7AFA" w:rsidRPr="001316B1" w:rsidRDefault="005E7AFA" w:rsidP="00634B81">
      <w:pPr>
        <w:autoSpaceDE w:val="0"/>
        <w:autoSpaceDN w:val="0"/>
        <w:adjustRightInd w:val="0"/>
        <w:jc w:val="center"/>
        <w:rPr>
          <w:rFonts w:ascii="Bookman Old Style" w:hAnsi="Bookman Old Style" w:cs="Helvetica-Narrow"/>
        </w:rPr>
      </w:pPr>
    </w:p>
    <w:p w:rsidR="00595633" w:rsidRPr="001316B1" w:rsidRDefault="00EA4129" w:rsidP="00634B81">
      <w:pPr>
        <w:autoSpaceDE w:val="0"/>
        <w:autoSpaceDN w:val="0"/>
        <w:adjustRightInd w:val="0"/>
        <w:spacing w:before="60" w:after="60"/>
        <w:jc w:val="both"/>
        <w:rPr>
          <w:rFonts w:ascii="Bookman Old Style" w:hAnsi="Bookman Old Style" w:cs="Helvetica-Narrow"/>
        </w:rPr>
      </w:pPr>
      <w:r w:rsidRPr="001316B1">
        <w:rPr>
          <w:rFonts w:ascii="Bookman Old Style" w:hAnsi="Bookman Old Style" w:cs="Helvetica-Narrow"/>
          <w:lang w:val="id-ID"/>
        </w:rPr>
        <w:t>Tingkat pengguna</w:t>
      </w:r>
      <w:r w:rsidR="008771E2" w:rsidRPr="001316B1">
        <w:rPr>
          <w:rFonts w:ascii="Bookman Old Style" w:hAnsi="Bookman Old Style" w:cs="Helvetica-Narrow"/>
          <w:lang w:val="id-ID"/>
        </w:rPr>
        <w:t>an</w:t>
      </w:r>
      <w:r w:rsidRPr="001316B1">
        <w:rPr>
          <w:rFonts w:ascii="Bookman Old Style" w:hAnsi="Bookman Old Style" w:cs="Helvetica-Narrow"/>
          <w:lang w:val="id-ID"/>
        </w:rPr>
        <w:t xml:space="preserve"> jasa </w:t>
      </w:r>
      <w:r w:rsidR="00595633" w:rsidRPr="001316B1">
        <w:rPr>
          <w:rFonts w:ascii="Bookman Old Style" w:hAnsi="Bookman Old Style" w:cs="Helvetica-Narrow"/>
        </w:rPr>
        <w:t>diukur berdasarkan jenis, luas, harga satuan</w:t>
      </w:r>
      <w:r w:rsidR="007167D6" w:rsidRPr="001316B1">
        <w:rPr>
          <w:rFonts w:ascii="Bookman Old Style" w:hAnsi="Bookman Old Style" w:cs="Helvetica-Narrow"/>
        </w:rPr>
        <w:t>,pemeliharaan,</w:t>
      </w:r>
      <w:r w:rsidR="00595633" w:rsidRPr="001316B1">
        <w:rPr>
          <w:rFonts w:ascii="Bookman Old Style" w:hAnsi="Bookman Old Style" w:cs="Helvetica-Narrow"/>
        </w:rPr>
        <w:t xml:space="preserve"> dan jangka </w:t>
      </w:r>
      <w:r w:rsidR="00B240CB" w:rsidRPr="001316B1">
        <w:rPr>
          <w:rFonts w:ascii="Bookman Old Style" w:hAnsi="Bookman Old Style" w:cs="Helvetica-Narrow"/>
        </w:rPr>
        <w:t>waktu Pemakaian Kekayaan Daerah.</w:t>
      </w:r>
    </w:p>
    <w:p w:rsidR="00CA75B3" w:rsidRPr="001316B1" w:rsidRDefault="00CA75B3" w:rsidP="00634B81">
      <w:pPr>
        <w:autoSpaceDE w:val="0"/>
        <w:autoSpaceDN w:val="0"/>
        <w:adjustRightInd w:val="0"/>
        <w:ind w:left="360"/>
        <w:jc w:val="both"/>
        <w:rPr>
          <w:rFonts w:ascii="Bookman Old Style" w:hAnsi="Bookman Old Style" w:cs="Helvetica-Narrow"/>
        </w:rPr>
      </w:pPr>
    </w:p>
    <w:p w:rsidR="00240203" w:rsidRPr="001316B1" w:rsidRDefault="00377C38" w:rsidP="00634B81">
      <w:pPr>
        <w:autoSpaceDE w:val="0"/>
        <w:autoSpaceDN w:val="0"/>
        <w:adjustRightInd w:val="0"/>
        <w:jc w:val="center"/>
        <w:rPr>
          <w:rFonts w:ascii="Bookman Old Style" w:hAnsi="Bookman Old Style" w:cs="Helvetica-Narrow-Bold"/>
          <w:bCs/>
          <w:lang w:val="id-ID"/>
        </w:rPr>
      </w:pPr>
      <w:r w:rsidRPr="001316B1">
        <w:rPr>
          <w:rFonts w:ascii="Bookman Old Style" w:hAnsi="Bookman Old Style" w:cs="Helvetica-Narrow-Bold"/>
          <w:bCs/>
        </w:rPr>
        <w:t>BAB V</w:t>
      </w:r>
    </w:p>
    <w:p w:rsidR="000A5F33" w:rsidRPr="001316B1" w:rsidRDefault="00377C38"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lang w:val="id-ID"/>
        </w:rPr>
        <w:t>PRINSIP DAN SASARAN</w:t>
      </w:r>
      <w:r w:rsidR="00690D7A" w:rsidRPr="001316B1">
        <w:rPr>
          <w:rFonts w:ascii="Bookman Old Style" w:hAnsi="Bookman Old Style" w:cs="Helvetica-Narrow-Bold"/>
          <w:bCs/>
          <w:lang w:val="id-ID"/>
        </w:rPr>
        <w:t xml:space="preserve"> DALAM PENETAPAN TARIF</w:t>
      </w:r>
    </w:p>
    <w:p w:rsidR="00326052" w:rsidRPr="001316B1" w:rsidRDefault="00326052" w:rsidP="00634B81">
      <w:pPr>
        <w:autoSpaceDE w:val="0"/>
        <w:autoSpaceDN w:val="0"/>
        <w:adjustRightInd w:val="0"/>
        <w:jc w:val="center"/>
        <w:rPr>
          <w:rFonts w:ascii="Bookman Old Style" w:hAnsi="Bookman Old Style" w:cs="Helvetica-Narrow-Bold"/>
          <w:bCs/>
        </w:rPr>
      </w:pPr>
    </w:p>
    <w:p w:rsidR="000A5F33" w:rsidRPr="001316B1" w:rsidRDefault="000A5F33" w:rsidP="00634B81">
      <w:pPr>
        <w:autoSpaceDE w:val="0"/>
        <w:autoSpaceDN w:val="0"/>
        <w:adjustRightInd w:val="0"/>
        <w:jc w:val="center"/>
        <w:rPr>
          <w:rFonts w:ascii="Bookman Old Style" w:hAnsi="Bookman Old Style" w:cs="Helvetica-Narrow-Bold"/>
          <w:bCs/>
          <w:lang w:val="id-ID"/>
        </w:rPr>
      </w:pPr>
      <w:r w:rsidRPr="001316B1">
        <w:rPr>
          <w:rFonts w:ascii="Bookman Old Style" w:hAnsi="Bookman Old Style" w:cs="Helvetica-Narrow-Bold"/>
          <w:bCs/>
          <w:lang w:val="id-ID"/>
        </w:rPr>
        <w:t>Pasal 7</w:t>
      </w:r>
    </w:p>
    <w:p w:rsidR="00377C38" w:rsidRPr="001316B1" w:rsidRDefault="00377C38" w:rsidP="00634B81">
      <w:pPr>
        <w:autoSpaceDE w:val="0"/>
        <w:autoSpaceDN w:val="0"/>
        <w:adjustRightInd w:val="0"/>
        <w:jc w:val="both"/>
        <w:rPr>
          <w:rFonts w:ascii="Bookman Old Style" w:hAnsi="Bookman Old Style" w:cs="Helvetica-Narrow-Bold"/>
          <w:bCs/>
          <w:lang w:val="id-ID"/>
        </w:rPr>
      </w:pPr>
    </w:p>
    <w:p w:rsidR="000A5F33" w:rsidRPr="001316B1" w:rsidRDefault="000A5F33" w:rsidP="00634B81">
      <w:pPr>
        <w:numPr>
          <w:ilvl w:val="0"/>
          <w:numId w:val="6"/>
        </w:numPr>
        <w:autoSpaceDE w:val="0"/>
        <w:autoSpaceDN w:val="0"/>
        <w:adjustRightInd w:val="0"/>
        <w:spacing w:before="60" w:after="60"/>
        <w:ind w:left="426" w:hanging="426"/>
        <w:jc w:val="both"/>
        <w:rPr>
          <w:rFonts w:ascii="Bookman Old Style" w:hAnsi="Bookman Old Style" w:cs="Helvetica-Narrow-Bold"/>
          <w:bCs/>
          <w:lang w:val="id-ID"/>
        </w:rPr>
      </w:pPr>
      <w:r w:rsidRPr="001316B1">
        <w:rPr>
          <w:rFonts w:ascii="Bookman Old Style" w:hAnsi="Bookman Old Style" w:cs="Helvetica-Narrow-Bold"/>
          <w:bCs/>
          <w:lang w:val="id-ID"/>
        </w:rPr>
        <w:t xml:space="preserve">Prinsip dan sasaran </w:t>
      </w:r>
      <w:r w:rsidR="00F039ED" w:rsidRPr="001316B1">
        <w:rPr>
          <w:rFonts w:ascii="Bookman Old Style" w:hAnsi="Bookman Old Style" w:cs="Helvetica-Narrow-Bold"/>
          <w:bCs/>
          <w:lang w:val="id-ID"/>
        </w:rPr>
        <w:t xml:space="preserve">dalam penetapan besarnya tarif </w:t>
      </w:r>
      <w:r w:rsidR="00B92F2C" w:rsidRPr="001316B1">
        <w:rPr>
          <w:rFonts w:ascii="Bookman Old Style" w:hAnsi="Bookman Old Style" w:cs="Helvetica-Narrow-Bold"/>
          <w:bCs/>
          <w:lang w:val="id-ID"/>
        </w:rPr>
        <w:t>r</w:t>
      </w:r>
      <w:r w:rsidRPr="001316B1">
        <w:rPr>
          <w:rFonts w:ascii="Bookman Old Style" w:hAnsi="Bookman Old Style" w:cs="Helvetica-Narrow-Bold"/>
          <w:bCs/>
          <w:lang w:val="id-ID"/>
        </w:rPr>
        <w:t>et</w:t>
      </w:r>
      <w:r w:rsidR="00F039ED" w:rsidRPr="001316B1">
        <w:rPr>
          <w:rFonts w:ascii="Bookman Old Style" w:hAnsi="Bookman Old Style" w:cs="Helvetica-Narrow-Bold"/>
          <w:bCs/>
          <w:lang w:val="id-ID"/>
        </w:rPr>
        <w:t>ribusi</w:t>
      </w:r>
      <w:r w:rsidR="000D5808" w:rsidRPr="001316B1">
        <w:rPr>
          <w:rFonts w:ascii="Bookman Old Style" w:hAnsi="Bookman Old Style" w:cs="Helvetica-Narrow-Bold"/>
          <w:bCs/>
          <w:lang w:val="id-ID"/>
        </w:rPr>
        <w:t xml:space="preserve"> </w:t>
      </w:r>
      <w:r w:rsidR="00B92F2C" w:rsidRPr="001316B1">
        <w:rPr>
          <w:rFonts w:ascii="Bookman Old Style" w:hAnsi="Bookman Old Style" w:cs="Helvetica-Narrow-Bold"/>
          <w:bCs/>
          <w:lang w:val="id-ID"/>
        </w:rPr>
        <w:t xml:space="preserve">pemakaian kekayaan daerah </w:t>
      </w:r>
      <w:r w:rsidRPr="001316B1">
        <w:rPr>
          <w:rFonts w:ascii="Bookman Old Style" w:hAnsi="Bookman Old Style" w:cs="Helvetica-Narrow-Bold"/>
          <w:bCs/>
          <w:lang w:val="id-ID"/>
        </w:rPr>
        <w:t>didasarkan pada tujuan untuk memperoleh keuntungan yang layak.</w:t>
      </w:r>
    </w:p>
    <w:p w:rsidR="009845EA" w:rsidRPr="001316B1" w:rsidRDefault="000A5F33" w:rsidP="00634B81">
      <w:pPr>
        <w:numPr>
          <w:ilvl w:val="0"/>
          <w:numId w:val="6"/>
        </w:numPr>
        <w:autoSpaceDE w:val="0"/>
        <w:autoSpaceDN w:val="0"/>
        <w:adjustRightInd w:val="0"/>
        <w:spacing w:before="60" w:after="60"/>
        <w:ind w:left="426" w:hanging="426"/>
        <w:jc w:val="both"/>
        <w:rPr>
          <w:rFonts w:ascii="Bookman Old Style" w:hAnsi="Bookman Old Style" w:cs="Helvetica-Narrow-Bold"/>
          <w:bCs/>
        </w:rPr>
      </w:pPr>
      <w:r w:rsidRPr="001316B1">
        <w:rPr>
          <w:rFonts w:ascii="Bookman Old Style" w:hAnsi="Bookman Old Style" w:cs="Helvetica-Narrow-Bold"/>
          <w:bCs/>
          <w:lang w:val="id-ID"/>
        </w:rPr>
        <w:t>Keuntungan yang layak sebagaimana dimaksud pada ayat (1) adalah keuntungan yang diperoleh apabila pelayanan jasa usaha tersebut dilakukan secara efisien dan berorientasi pada harga pasar.</w:t>
      </w:r>
    </w:p>
    <w:p w:rsidR="00634B81" w:rsidRPr="001316B1" w:rsidRDefault="00634B81" w:rsidP="00634B81">
      <w:pPr>
        <w:autoSpaceDE w:val="0"/>
        <w:autoSpaceDN w:val="0"/>
        <w:adjustRightInd w:val="0"/>
        <w:ind w:left="426"/>
        <w:jc w:val="both"/>
        <w:rPr>
          <w:rFonts w:ascii="Bookman Old Style" w:hAnsi="Bookman Old Style" w:cs="Helvetica-Narrow-Bold"/>
          <w:bCs/>
        </w:rPr>
      </w:pPr>
    </w:p>
    <w:p w:rsidR="00137C25" w:rsidRPr="001316B1" w:rsidRDefault="00137C25" w:rsidP="00634B81">
      <w:pPr>
        <w:autoSpaceDE w:val="0"/>
        <w:autoSpaceDN w:val="0"/>
        <w:adjustRightInd w:val="0"/>
        <w:ind w:left="426"/>
        <w:jc w:val="both"/>
        <w:rPr>
          <w:rFonts w:ascii="Bookman Old Style" w:hAnsi="Bookman Old Style" w:cs="Helvetica-Narrow-Bold"/>
          <w:bCs/>
        </w:rPr>
      </w:pPr>
    </w:p>
    <w:p w:rsidR="00137C25" w:rsidRPr="001316B1" w:rsidRDefault="00137C25" w:rsidP="00634B81">
      <w:pPr>
        <w:autoSpaceDE w:val="0"/>
        <w:autoSpaceDN w:val="0"/>
        <w:adjustRightInd w:val="0"/>
        <w:ind w:left="426"/>
        <w:jc w:val="both"/>
        <w:rPr>
          <w:rFonts w:ascii="Bookman Old Style" w:hAnsi="Bookman Old Style" w:cs="Helvetica-Narrow-Bold"/>
          <w:bCs/>
        </w:rPr>
      </w:pPr>
    </w:p>
    <w:p w:rsidR="00137C25" w:rsidRPr="001316B1" w:rsidRDefault="00137C25" w:rsidP="00634B81">
      <w:pPr>
        <w:autoSpaceDE w:val="0"/>
        <w:autoSpaceDN w:val="0"/>
        <w:adjustRightInd w:val="0"/>
        <w:ind w:left="426"/>
        <w:jc w:val="both"/>
        <w:rPr>
          <w:rFonts w:ascii="Bookman Old Style" w:hAnsi="Bookman Old Style" w:cs="Helvetica-Narrow-Bold"/>
          <w:bCs/>
        </w:rPr>
      </w:pPr>
    </w:p>
    <w:p w:rsidR="00137C25" w:rsidRPr="001316B1" w:rsidRDefault="00137C25" w:rsidP="00634B81">
      <w:pPr>
        <w:autoSpaceDE w:val="0"/>
        <w:autoSpaceDN w:val="0"/>
        <w:adjustRightInd w:val="0"/>
        <w:ind w:left="426"/>
        <w:jc w:val="both"/>
        <w:rPr>
          <w:rFonts w:ascii="Bookman Old Style" w:hAnsi="Bookman Old Style" w:cs="Helvetica-Narrow-Bold"/>
          <w:bCs/>
        </w:rPr>
      </w:pPr>
    </w:p>
    <w:p w:rsidR="00137C25" w:rsidRPr="001316B1" w:rsidRDefault="00137C25" w:rsidP="00634B81">
      <w:pPr>
        <w:autoSpaceDE w:val="0"/>
        <w:autoSpaceDN w:val="0"/>
        <w:adjustRightInd w:val="0"/>
        <w:ind w:left="426"/>
        <w:jc w:val="both"/>
        <w:rPr>
          <w:rFonts w:ascii="Bookman Old Style" w:hAnsi="Bookman Old Style" w:cs="Helvetica-Narrow-Bold"/>
          <w:bCs/>
        </w:rPr>
      </w:pPr>
    </w:p>
    <w:p w:rsidR="00377C38" w:rsidRPr="001316B1" w:rsidRDefault="00377C38" w:rsidP="00634B81">
      <w:pPr>
        <w:autoSpaceDE w:val="0"/>
        <w:autoSpaceDN w:val="0"/>
        <w:adjustRightInd w:val="0"/>
        <w:jc w:val="center"/>
        <w:rPr>
          <w:rFonts w:ascii="Bookman Old Style" w:hAnsi="Bookman Old Style" w:cs="Helvetica-Narrow-Bold"/>
          <w:bCs/>
          <w:lang w:val="id-ID"/>
        </w:rPr>
      </w:pPr>
      <w:r w:rsidRPr="001316B1">
        <w:rPr>
          <w:rFonts w:ascii="Bookman Old Style" w:hAnsi="Bookman Old Style" w:cs="Helvetica-Narrow-Bold"/>
          <w:bCs/>
        </w:rPr>
        <w:t>BAB V</w:t>
      </w:r>
      <w:r w:rsidRPr="001316B1">
        <w:rPr>
          <w:rFonts w:ascii="Bookman Old Style" w:hAnsi="Bookman Old Style" w:cs="Helvetica-Narrow-Bold"/>
          <w:bCs/>
          <w:lang w:val="id-ID"/>
        </w:rPr>
        <w:t>I</w:t>
      </w:r>
    </w:p>
    <w:p w:rsidR="00240203" w:rsidRPr="001316B1" w:rsidRDefault="00377C38"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STRUKTUR DAN BESARNYA TARIF RETRIBUSI</w:t>
      </w:r>
    </w:p>
    <w:p w:rsidR="00326052" w:rsidRPr="001316B1" w:rsidRDefault="00326052" w:rsidP="00634B81">
      <w:pPr>
        <w:autoSpaceDE w:val="0"/>
        <w:autoSpaceDN w:val="0"/>
        <w:adjustRightInd w:val="0"/>
        <w:jc w:val="center"/>
        <w:rPr>
          <w:rFonts w:ascii="Bookman Old Style" w:hAnsi="Bookman Old Style" w:cs="Helvetica-Narrow-Bold"/>
          <w:bCs/>
        </w:rPr>
      </w:pPr>
    </w:p>
    <w:p w:rsidR="00240203" w:rsidRPr="001316B1" w:rsidRDefault="00377C38" w:rsidP="00634B81">
      <w:pPr>
        <w:autoSpaceDE w:val="0"/>
        <w:autoSpaceDN w:val="0"/>
        <w:adjustRightInd w:val="0"/>
        <w:jc w:val="center"/>
        <w:rPr>
          <w:rFonts w:ascii="Bookman Old Style" w:hAnsi="Bookman Old Style" w:cs="Helvetica-Narrow"/>
          <w:lang w:val="id-ID"/>
        </w:rPr>
      </w:pPr>
      <w:r w:rsidRPr="001316B1">
        <w:rPr>
          <w:rFonts w:ascii="Bookman Old Style" w:hAnsi="Bookman Old Style" w:cs="Helvetica-Narrow"/>
        </w:rPr>
        <w:t xml:space="preserve">Pasal </w:t>
      </w:r>
      <w:r w:rsidR="000A5F33" w:rsidRPr="001316B1">
        <w:rPr>
          <w:rFonts w:ascii="Bookman Old Style" w:hAnsi="Bookman Old Style" w:cs="Helvetica-Narrow"/>
          <w:lang w:val="id-ID"/>
        </w:rPr>
        <w:t>8</w:t>
      </w:r>
    </w:p>
    <w:p w:rsidR="00240203" w:rsidRPr="001316B1" w:rsidRDefault="00240203" w:rsidP="00634B81">
      <w:pPr>
        <w:autoSpaceDE w:val="0"/>
        <w:autoSpaceDN w:val="0"/>
        <w:adjustRightInd w:val="0"/>
        <w:jc w:val="center"/>
        <w:rPr>
          <w:rFonts w:ascii="Bookman Old Style" w:hAnsi="Bookman Old Style" w:cs="Helvetica-Narrow"/>
        </w:rPr>
      </w:pPr>
    </w:p>
    <w:p w:rsidR="00546C60" w:rsidRPr="001316B1" w:rsidRDefault="00067B80" w:rsidP="00634B81">
      <w:pPr>
        <w:numPr>
          <w:ilvl w:val="0"/>
          <w:numId w:val="3"/>
        </w:numPr>
        <w:autoSpaceDE w:val="0"/>
        <w:autoSpaceDN w:val="0"/>
        <w:adjustRightInd w:val="0"/>
        <w:spacing w:before="60" w:after="60"/>
        <w:ind w:left="426" w:hanging="426"/>
        <w:jc w:val="both"/>
        <w:rPr>
          <w:rFonts w:ascii="Bookman Old Style" w:hAnsi="Bookman Old Style" w:cs="Helvetica-Narrow"/>
        </w:rPr>
      </w:pPr>
      <w:r w:rsidRPr="001316B1">
        <w:rPr>
          <w:rFonts w:ascii="Bookman Old Style" w:hAnsi="Bookman Old Style" w:cs="Helvetica-Narrow"/>
        </w:rPr>
        <w:t xml:space="preserve">Struktur dan besarnya tarif </w:t>
      </w:r>
      <w:r w:rsidR="00B92F2C" w:rsidRPr="001316B1">
        <w:rPr>
          <w:rFonts w:ascii="Bookman Old Style" w:hAnsi="Bookman Old Style" w:cs="Helvetica-Narrow"/>
          <w:lang w:val="id-ID"/>
        </w:rPr>
        <w:t>r</w:t>
      </w:r>
      <w:r w:rsidRPr="001316B1">
        <w:rPr>
          <w:rFonts w:ascii="Bookman Old Style" w:hAnsi="Bookman Old Style" w:cs="Helvetica-Narrow"/>
        </w:rPr>
        <w:t xml:space="preserve">etribusi </w:t>
      </w:r>
      <w:r w:rsidR="007E01EC" w:rsidRPr="001316B1">
        <w:rPr>
          <w:rFonts w:ascii="Bookman Old Style" w:hAnsi="Bookman Old Style" w:cs="Helvetica-Narrow"/>
          <w:lang w:val="id-ID"/>
        </w:rPr>
        <w:t>digolongan berdasarkan luas, jenis, fungsi, lokasi, dan jangka waktu pemakaian kekayaan daerah.</w:t>
      </w:r>
    </w:p>
    <w:p w:rsidR="00546C60" w:rsidRPr="001316B1" w:rsidRDefault="007E01EC" w:rsidP="00634B81">
      <w:pPr>
        <w:numPr>
          <w:ilvl w:val="0"/>
          <w:numId w:val="3"/>
        </w:numPr>
        <w:autoSpaceDE w:val="0"/>
        <w:autoSpaceDN w:val="0"/>
        <w:adjustRightInd w:val="0"/>
        <w:spacing w:before="60" w:after="60"/>
        <w:ind w:left="426" w:hanging="426"/>
        <w:jc w:val="both"/>
        <w:rPr>
          <w:rFonts w:ascii="Bookman Old Style" w:hAnsi="Bookman Old Style" w:cs="Helvetica-Narrow"/>
        </w:rPr>
      </w:pPr>
      <w:r w:rsidRPr="001316B1">
        <w:rPr>
          <w:rFonts w:ascii="Bookman Old Style" w:hAnsi="Bookman Old Style" w:cs="Helvetica-Narrow"/>
          <w:lang w:val="id-ID"/>
        </w:rPr>
        <w:t>Struk</w:t>
      </w:r>
      <w:r w:rsidR="00B92F2C" w:rsidRPr="001316B1">
        <w:rPr>
          <w:rFonts w:ascii="Bookman Old Style" w:hAnsi="Bookman Old Style" w:cs="Helvetica-Narrow"/>
          <w:lang w:val="id-ID"/>
        </w:rPr>
        <w:t>tur dan besarnya tarif r</w:t>
      </w:r>
      <w:r w:rsidRPr="001316B1">
        <w:rPr>
          <w:rFonts w:ascii="Bookman Old Style" w:hAnsi="Bookman Old Style" w:cs="Helvetica-Narrow"/>
          <w:lang w:val="id-ID"/>
        </w:rPr>
        <w:t>et</w:t>
      </w:r>
      <w:r w:rsidR="00F039ED" w:rsidRPr="001316B1">
        <w:rPr>
          <w:rFonts w:ascii="Bookman Old Style" w:hAnsi="Bookman Old Style" w:cs="Helvetica-Narrow"/>
          <w:lang w:val="id-ID"/>
        </w:rPr>
        <w:t>ribusi</w:t>
      </w:r>
      <w:r w:rsidR="000D5808" w:rsidRPr="001316B1">
        <w:rPr>
          <w:rFonts w:ascii="Bookman Old Style" w:hAnsi="Bookman Old Style" w:cs="Helvetica-Narrow"/>
          <w:lang w:val="id-ID"/>
        </w:rPr>
        <w:t xml:space="preserve"> </w:t>
      </w:r>
      <w:r w:rsidR="00B92F2C" w:rsidRPr="001316B1">
        <w:rPr>
          <w:rFonts w:ascii="Bookman Old Style" w:hAnsi="Bookman Old Style" w:cs="Helvetica-Narrow"/>
          <w:lang w:val="id-ID"/>
        </w:rPr>
        <w:t xml:space="preserve">pemakaian kekayaan daerah </w:t>
      </w:r>
      <w:r w:rsidRPr="001316B1">
        <w:rPr>
          <w:rFonts w:ascii="Bookman Old Style" w:hAnsi="Bookman Old Style" w:cs="Helvetica-Narrow"/>
          <w:lang w:val="id-ID"/>
        </w:rPr>
        <w:t xml:space="preserve">sebagaimana tercantum dalam Lampiran </w:t>
      </w:r>
      <w:r w:rsidR="00B240CB" w:rsidRPr="001316B1">
        <w:rPr>
          <w:rFonts w:ascii="Bookman Old Style" w:hAnsi="Bookman Old Style" w:cs="Helvetica-Narrow"/>
        </w:rPr>
        <w:t xml:space="preserve">yang merupakan bagian tidak terpisahkan dari </w:t>
      </w:r>
      <w:r w:rsidRPr="001316B1">
        <w:rPr>
          <w:rFonts w:ascii="Bookman Old Style" w:hAnsi="Bookman Old Style" w:cs="Helvetica-Narrow"/>
          <w:lang w:val="id-ID"/>
        </w:rPr>
        <w:t>Peraturan Daerah ini.</w:t>
      </w:r>
    </w:p>
    <w:p w:rsidR="00634B81" w:rsidRPr="001316B1" w:rsidRDefault="00634B81" w:rsidP="00634B81">
      <w:pPr>
        <w:autoSpaceDE w:val="0"/>
        <w:autoSpaceDN w:val="0"/>
        <w:adjustRightInd w:val="0"/>
        <w:ind w:left="426"/>
        <w:jc w:val="both"/>
        <w:rPr>
          <w:rFonts w:ascii="Bookman Old Style" w:hAnsi="Bookman Old Style" w:cs="Helvetica-Narrow"/>
        </w:rPr>
      </w:pPr>
    </w:p>
    <w:p w:rsidR="00E76072" w:rsidRPr="001316B1" w:rsidRDefault="007E01EC" w:rsidP="00634B81">
      <w:pPr>
        <w:autoSpaceDE w:val="0"/>
        <w:autoSpaceDN w:val="0"/>
        <w:adjustRightInd w:val="0"/>
        <w:ind w:left="432"/>
        <w:jc w:val="center"/>
        <w:rPr>
          <w:rFonts w:ascii="Bookman Old Style" w:hAnsi="Bookman Old Style" w:cs="Helvetica-Narrow"/>
        </w:rPr>
      </w:pPr>
      <w:r w:rsidRPr="001316B1">
        <w:rPr>
          <w:rFonts w:ascii="Bookman Old Style" w:hAnsi="Bookman Old Style" w:cs="Helvetica-Narrow"/>
          <w:lang w:val="id-ID"/>
        </w:rPr>
        <w:t>Pasal 9</w:t>
      </w:r>
    </w:p>
    <w:p w:rsidR="00B240CB" w:rsidRPr="001316B1" w:rsidRDefault="00B240CB" w:rsidP="00634B81">
      <w:pPr>
        <w:autoSpaceDE w:val="0"/>
        <w:autoSpaceDN w:val="0"/>
        <w:adjustRightInd w:val="0"/>
        <w:ind w:left="432"/>
        <w:jc w:val="center"/>
        <w:rPr>
          <w:rFonts w:ascii="Bookman Old Style" w:hAnsi="Bookman Old Style" w:cs="Helvetica-Narrow"/>
        </w:rPr>
      </w:pPr>
    </w:p>
    <w:p w:rsidR="008771E2" w:rsidRPr="001316B1" w:rsidRDefault="007E01EC" w:rsidP="00634B81">
      <w:pPr>
        <w:pStyle w:val="ListParagraph"/>
        <w:numPr>
          <w:ilvl w:val="0"/>
          <w:numId w:val="36"/>
        </w:numPr>
        <w:autoSpaceDE w:val="0"/>
        <w:autoSpaceDN w:val="0"/>
        <w:adjustRightInd w:val="0"/>
        <w:spacing w:before="60" w:after="60"/>
        <w:ind w:left="426" w:hanging="426"/>
        <w:jc w:val="both"/>
        <w:rPr>
          <w:rFonts w:ascii="Bookman Old Style" w:hAnsi="Bookman Old Style" w:cs="Helvetica-Narrow"/>
          <w:lang w:val="id-ID"/>
        </w:rPr>
      </w:pPr>
      <w:r w:rsidRPr="001316B1">
        <w:rPr>
          <w:rFonts w:ascii="Bookman Old Style" w:hAnsi="Bookman Old Style" w:cs="Helvetica-Narrow"/>
          <w:lang w:val="id-ID"/>
        </w:rPr>
        <w:t>Besarnya Tarif ditinjau kembali paling lama 3 (tiga) tahun sekali</w:t>
      </w:r>
      <w:r w:rsidR="00E25A74" w:rsidRPr="001316B1">
        <w:rPr>
          <w:rFonts w:ascii="Bookman Old Style" w:hAnsi="Bookman Old Style" w:cs="Helvetica-Narrow"/>
          <w:lang w:val="id-ID"/>
        </w:rPr>
        <w:t>;</w:t>
      </w:r>
    </w:p>
    <w:p w:rsidR="00546C60" w:rsidRPr="001316B1" w:rsidRDefault="007E01EC" w:rsidP="00634B81">
      <w:pPr>
        <w:pStyle w:val="ListParagraph"/>
        <w:numPr>
          <w:ilvl w:val="0"/>
          <w:numId w:val="36"/>
        </w:numPr>
        <w:autoSpaceDE w:val="0"/>
        <w:autoSpaceDN w:val="0"/>
        <w:adjustRightInd w:val="0"/>
        <w:spacing w:before="60" w:after="60"/>
        <w:ind w:left="426" w:hanging="426"/>
        <w:jc w:val="both"/>
        <w:rPr>
          <w:rFonts w:ascii="Bookman Old Style" w:hAnsi="Bookman Old Style" w:cs="Helvetica-Narrow-Bold"/>
          <w:bCs/>
        </w:rPr>
      </w:pPr>
      <w:r w:rsidRPr="001316B1">
        <w:rPr>
          <w:rFonts w:ascii="Bookman Old Style" w:hAnsi="Bookman Old Style" w:cs="Helvetica-Narrow"/>
          <w:lang w:val="id-ID"/>
        </w:rPr>
        <w:t>Peninjauan tarif retribusi sebagaimana dimaksud pada ayat (1) dilakukan dengan mempertimbangkan indeks harga, perkembangan ekonomi, dan kemampuan masyarakat;</w:t>
      </w:r>
    </w:p>
    <w:p w:rsidR="00BE2B19" w:rsidRPr="001316B1" w:rsidRDefault="007E01EC" w:rsidP="00634B81">
      <w:pPr>
        <w:pStyle w:val="ListParagraph"/>
        <w:numPr>
          <w:ilvl w:val="0"/>
          <w:numId w:val="36"/>
        </w:numPr>
        <w:autoSpaceDE w:val="0"/>
        <w:autoSpaceDN w:val="0"/>
        <w:adjustRightInd w:val="0"/>
        <w:spacing w:before="60" w:after="60"/>
        <w:ind w:left="426" w:hanging="426"/>
        <w:jc w:val="both"/>
        <w:rPr>
          <w:rFonts w:ascii="Bookman Old Style" w:hAnsi="Bookman Old Style" w:cs="Helvetica-Narrow-Bold"/>
          <w:bCs/>
        </w:rPr>
      </w:pPr>
      <w:r w:rsidRPr="001316B1">
        <w:rPr>
          <w:rFonts w:ascii="Bookman Old Style" w:hAnsi="Bookman Old Style" w:cs="Helvetica-Narrow"/>
          <w:lang w:val="id-ID"/>
        </w:rPr>
        <w:t>Penetapan tarif retribusi sebagaimana dimaksud pada ayat (2) ditetapkan dengan Peraturan Bupati setelah dikonsultasikan dengan DPRD.</w:t>
      </w:r>
    </w:p>
    <w:p w:rsidR="001316B1" w:rsidRPr="001316B1" w:rsidRDefault="001316B1" w:rsidP="001316B1">
      <w:pPr>
        <w:pStyle w:val="ListParagraph"/>
        <w:autoSpaceDE w:val="0"/>
        <w:autoSpaceDN w:val="0"/>
        <w:adjustRightInd w:val="0"/>
        <w:spacing w:before="60" w:after="60"/>
        <w:ind w:left="426"/>
        <w:jc w:val="both"/>
        <w:rPr>
          <w:rFonts w:ascii="Bookman Old Style" w:hAnsi="Bookman Old Style" w:cs="Helvetica-Narrow-Bold"/>
          <w:bCs/>
        </w:rPr>
      </w:pPr>
    </w:p>
    <w:p w:rsidR="00086122" w:rsidRPr="001316B1" w:rsidRDefault="00086122" w:rsidP="00634B81">
      <w:pPr>
        <w:tabs>
          <w:tab w:val="left" w:pos="1800"/>
          <w:tab w:val="left" w:pos="2070"/>
        </w:tabs>
        <w:jc w:val="center"/>
        <w:rPr>
          <w:rFonts w:ascii="Bookman Old Style" w:hAnsi="Bookman Old Style" w:cs="Arial"/>
        </w:rPr>
      </w:pPr>
      <w:r w:rsidRPr="001316B1">
        <w:rPr>
          <w:rFonts w:ascii="Bookman Old Style" w:hAnsi="Bookman Old Style" w:cs="Arial"/>
        </w:rPr>
        <w:t>BAB VII</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WILAYAH PEMUNGUTAN</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007E01EC" w:rsidRPr="001316B1">
        <w:rPr>
          <w:rFonts w:ascii="Bookman Old Style" w:hAnsi="Bookman Old Style" w:cs="Arial"/>
          <w:lang w:val="id-ID"/>
        </w:rPr>
        <w:t>10</w:t>
      </w:r>
    </w:p>
    <w:p w:rsidR="00546C60" w:rsidRPr="001316B1" w:rsidRDefault="00546C60" w:rsidP="00634B81">
      <w:pPr>
        <w:tabs>
          <w:tab w:val="left" w:pos="1800"/>
          <w:tab w:val="left" w:pos="2070"/>
        </w:tabs>
        <w:jc w:val="center"/>
        <w:rPr>
          <w:rFonts w:ascii="Bookman Old Style" w:hAnsi="Bookman Old Style" w:cs="Arial"/>
          <w:lang w:val="id-ID"/>
        </w:rPr>
      </w:pPr>
    </w:p>
    <w:p w:rsidR="00546C60" w:rsidRPr="001316B1" w:rsidRDefault="00546C60" w:rsidP="00634B81">
      <w:pPr>
        <w:tabs>
          <w:tab w:val="left" w:pos="1800"/>
          <w:tab w:val="left" w:pos="2070"/>
        </w:tabs>
        <w:spacing w:before="60" w:after="60"/>
        <w:jc w:val="both"/>
        <w:rPr>
          <w:rFonts w:ascii="Bookman Old Style" w:hAnsi="Bookman Old Style" w:cs="Arial"/>
          <w:lang w:val="id-ID"/>
        </w:rPr>
      </w:pPr>
      <w:r w:rsidRPr="001316B1">
        <w:rPr>
          <w:rFonts w:ascii="Bookman Old Style" w:hAnsi="Bookman Old Style" w:cs="Arial"/>
        </w:rPr>
        <w:t xml:space="preserve">Retribusi </w:t>
      </w:r>
      <w:r w:rsidR="001A4273" w:rsidRPr="001316B1">
        <w:rPr>
          <w:rFonts w:ascii="Bookman Old Style" w:hAnsi="Bookman Old Style" w:cs="Arial"/>
          <w:lang w:val="id-ID"/>
        </w:rPr>
        <w:t>Pemakaian Kekayaan Daerah</w:t>
      </w:r>
      <w:r w:rsidRPr="001316B1">
        <w:rPr>
          <w:rFonts w:ascii="Bookman Old Style" w:hAnsi="Bookman Old Style" w:cs="Arial"/>
        </w:rPr>
        <w:t xml:space="preserve"> dipungut di wilayah Daerah.</w:t>
      </w:r>
    </w:p>
    <w:p w:rsidR="00BE2B19" w:rsidRPr="001316B1" w:rsidRDefault="00BE2B19" w:rsidP="00634B81">
      <w:pPr>
        <w:tabs>
          <w:tab w:val="left" w:pos="1800"/>
          <w:tab w:val="left" w:pos="2070"/>
        </w:tabs>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VII</w:t>
      </w:r>
      <w:r w:rsidR="00086122" w:rsidRPr="001316B1">
        <w:rPr>
          <w:rFonts w:ascii="Bookman Old Style" w:hAnsi="Bookman Old Style" w:cs="Arial"/>
        </w:rPr>
        <w:t>I</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 xml:space="preserve">TATA CARA PEMUNGUTAN </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007E01EC" w:rsidRPr="001316B1">
        <w:rPr>
          <w:rFonts w:ascii="Bookman Old Style" w:hAnsi="Bookman Old Style" w:cs="Arial"/>
        </w:rPr>
        <w:t>1</w:t>
      </w:r>
      <w:r w:rsidR="004218E7" w:rsidRPr="001316B1">
        <w:rPr>
          <w:rFonts w:ascii="Bookman Old Style" w:hAnsi="Bookman Old Style" w:cs="Arial"/>
          <w:lang w:val="id-ID"/>
        </w:rPr>
        <w:t>1</w:t>
      </w:r>
    </w:p>
    <w:p w:rsidR="00546C60" w:rsidRPr="001316B1" w:rsidRDefault="00546C60" w:rsidP="00634B81">
      <w:pPr>
        <w:tabs>
          <w:tab w:val="left" w:pos="1800"/>
          <w:tab w:val="left" w:pos="2070"/>
        </w:tabs>
        <w:jc w:val="center"/>
        <w:rPr>
          <w:rFonts w:ascii="Bookman Old Style" w:hAnsi="Bookman Old Style" w:cs="Arial"/>
          <w:lang w:val="id-ID"/>
        </w:rPr>
      </w:pPr>
    </w:p>
    <w:p w:rsidR="004218E7" w:rsidRPr="001316B1" w:rsidRDefault="00546C60" w:rsidP="00634B81">
      <w:pPr>
        <w:pStyle w:val="ListParagraph"/>
        <w:numPr>
          <w:ilvl w:val="0"/>
          <w:numId w:val="37"/>
        </w:numPr>
        <w:spacing w:before="60" w:after="60"/>
        <w:ind w:left="426" w:hanging="426"/>
        <w:jc w:val="both"/>
        <w:rPr>
          <w:rFonts w:ascii="Bookman Old Style" w:hAnsi="Bookman Old Style" w:cs="Arial"/>
        </w:rPr>
      </w:pPr>
      <w:r w:rsidRPr="001316B1">
        <w:rPr>
          <w:rFonts w:ascii="Bookman Old Style" w:hAnsi="Bookman Old Style" w:cs="Arial"/>
        </w:rPr>
        <w:t>Retribusi dipungut dengan SKRD atau dokumen lain yang dipersamakan.</w:t>
      </w:r>
    </w:p>
    <w:p w:rsidR="00B240CB" w:rsidRPr="001316B1" w:rsidRDefault="004218E7" w:rsidP="00634B81">
      <w:pPr>
        <w:pStyle w:val="ListParagraph"/>
        <w:numPr>
          <w:ilvl w:val="0"/>
          <w:numId w:val="37"/>
        </w:numPr>
        <w:spacing w:before="60" w:after="60"/>
        <w:ind w:left="426" w:hanging="426"/>
        <w:jc w:val="both"/>
        <w:rPr>
          <w:rFonts w:ascii="Bookman Old Style" w:hAnsi="Bookman Old Style" w:cs="Arial"/>
        </w:rPr>
      </w:pPr>
      <w:r w:rsidRPr="001316B1">
        <w:rPr>
          <w:rFonts w:ascii="Bookman Old Style" w:hAnsi="Bookman Old Style" w:cs="Arial"/>
          <w:lang w:val="id-ID"/>
        </w:rPr>
        <w:t>Dokumen lain yang dipersamakan sebagaimana dimaksud pada ayat (1) dapat berupa kar</w:t>
      </w:r>
      <w:r w:rsidR="00634B81" w:rsidRPr="001316B1">
        <w:rPr>
          <w:rFonts w:ascii="Bookman Old Style" w:hAnsi="Bookman Old Style" w:cs="Arial"/>
          <w:lang w:val="id-ID"/>
        </w:rPr>
        <w:t>cis, kupon, dan kartu langganan</w:t>
      </w:r>
      <w:r w:rsidR="00634B81" w:rsidRPr="001316B1">
        <w:rPr>
          <w:rFonts w:ascii="Bookman Old Style" w:hAnsi="Bookman Old Style" w:cs="Arial"/>
        </w:rPr>
        <w:t>.</w:t>
      </w:r>
    </w:p>
    <w:p w:rsidR="004612B3" w:rsidRPr="001316B1" w:rsidRDefault="004612B3" w:rsidP="00634B81">
      <w:pPr>
        <w:pStyle w:val="ListParagraph"/>
        <w:ind w:left="0"/>
        <w:jc w:val="both"/>
        <w:rPr>
          <w:rFonts w:ascii="Bookman Old Style" w:hAnsi="Bookman Old Style" w:cs="Arial"/>
        </w:rPr>
      </w:pPr>
    </w:p>
    <w:p w:rsidR="00E54C5E" w:rsidRPr="001316B1" w:rsidRDefault="00B240CB" w:rsidP="00634B81">
      <w:pPr>
        <w:pStyle w:val="ListParagraph"/>
        <w:tabs>
          <w:tab w:val="left" w:pos="1800"/>
          <w:tab w:val="left" w:pos="2070"/>
        </w:tabs>
        <w:ind w:hanging="720"/>
        <w:jc w:val="center"/>
        <w:rPr>
          <w:rFonts w:ascii="Bookman Old Style" w:hAnsi="Bookman Old Style" w:cs="Arial"/>
          <w:lang w:val="id-ID"/>
        </w:rPr>
      </w:pPr>
      <w:r w:rsidRPr="001316B1">
        <w:rPr>
          <w:rFonts w:ascii="Bookman Old Style" w:hAnsi="Bookman Old Style" w:cs="Arial"/>
        </w:rPr>
        <w:t>BAB I</w:t>
      </w:r>
      <w:r w:rsidR="00F8551E" w:rsidRPr="001316B1">
        <w:rPr>
          <w:rFonts w:ascii="Bookman Old Style" w:hAnsi="Bookman Old Style" w:cs="Arial"/>
          <w:lang w:val="id-ID"/>
        </w:rPr>
        <w:t>X</w:t>
      </w:r>
    </w:p>
    <w:p w:rsidR="008771E2" w:rsidRPr="001316B1" w:rsidRDefault="006622F9" w:rsidP="00634B81">
      <w:pPr>
        <w:jc w:val="center"/>
        <w:rPr>
          <w:rFonts w:ascii="Bookman Old Style" w:hAnsi="Bookman Old Style" w:cs="Arial"/>
        </w:rPr>
      </w:pPr>
      <w:r w:rsidRPr="001316B1">
        <w:rPr>
          <w:rFonts w:ascii="Bookman Old Style" w:hAnsi="Bookman Old Style" w:cs="Arial"/>
          <w:lang w:val="id-ID"/>
        </w:rPr>
        <w:t>PEMBAYARAN, TEMPAT PEMBAYARAN, ANGSURAN PENUNDAAN PEMBAYARAN</w:t>
      </w:r>
    </w:p>
    <w:p w:rsidR="00326052" w:rsidRPr="001316B1" w:rsidRDefault="00326052" w:rsidP="00634B81">
      <w:pPr>
        <w:jc w:val="center"/>
        <w:rPr>
          <w:rFonts w:ascii="Bookman Old Style" w:hAnsi="Bookman Old Style" w:cs="Arial"/>
        </w:rPr>
      </w:pPr>
    </w:p>
    <w:p w:rsidR="00B240CB" w:rsidRPr="001316B1" w:rsidRDefault="00B240CB" w:rsidP="00634B81">
      <w:pPr>
        <w:ind w:left="426" w:hanging="336"/>
        <w:jc w:val="center"/>
        <w:rPr>
          <w:rFonts w:ascii="Bookman Old Style" w:hAnsi="Bookman Old Style" w:cs="Arial"/>
        </w:rPr>
      </w:pPr>
      <w:r w:rsidRPr="001316B1">
        <w:rPr>
          <w:rFonts w:ascii="Bookman Old Style" w:hAnsi="Bookman Old Style" w:cs="Arial"/>
          <w:lang w:val="id-ID"/>
        </w:rPr>
        <w:t>Pasal 12</w:t>
      </w:r>
    </w:p>
    <w:p w:rsidR="00B240CB" w:rsidRPr="001316B1" w:rsidRDefault="00B240CB" w:rsidP="00634B81">
      <w:pPr>
        <w:ind w:left="426"/>
        <w:jc w:val="center"/>
        <w:rPr>
          <w:rFonts w:ascii="Bookman Old Style" w:hAnsi="Bookman Old Style" w:cs="Arial"/>
        </w:rPr>
      </w:pPr>
    </w:p>
    <w:p w:rsidR="008771E2" w:rsidRPr="001316B1" w:rsidRDefault="00F8551E" w:rsidP="00634B81">
      <w:pPr>
        <w:pStyle w:val="ListParagraph"/>
        <w:numPr>
          <w:ilvl w:val="0"/>
          <w:numId w:val="40"/>
        </w:numPr>
        <w:spacing w:before="60" w:after="60"/>
        <w:ind w:left="426" w:hanging="426"/>
        <w:jc w:val="both"/>
        <w:rPr>
          <w:rFonts w:ascii="Bookman Old Style" w:hAnsi="Bookman Old Style" w:cs="Arial"/>
        </w:rPr>
      </w:pPr>
      <w:r w:rsidRPr="001316B1">
        <w:rPr>
          <w:rFonts w:ascii="Bookman Old Style" w:hAnsi="Bookman Old Style" w:cs="Arial"/>
          <w:lang w:val="id-ID"/>
        </w:rPr>
        <w:t>Setiap wajib retribusi melakukan p</w:t>
      </w:r>
      <w:r w:rsidR="00E76072" w:rsidRPr="001316B1">
        <w:rPr>
          <w:rFonts w:ascii="Bookman Old Style" w:hAnsi="Bookman Old Style" w:cs="Arial"/>
          <w:lang w:val="id-ID"/>
        </w:rPr>
        <w:t xml:space="preserve">embayaran </w:t>
      </w:r>
      <w:r w:rsidRPr="001316B1">
        <w:rPr>
          <w:rFonts w:ascii="Bookman Old Style" w:hAnsi="Bookman Old Style" w:cs="Arial"/>
          <w:lang w:val="id-ID"/>
        </w:rPr>
        <w:t>terutang secara tunai/</w:t>
      </w:r>
      <w:r w:rsidR="008771E2" w:rsidRPr="001316B1">
        <w:rPr>
          <w:rFonts w:ascii="Bookman Old Style" w:hAnsi="Bookman Old Style" w:cs="Arial"/>
          <w:lang w:val="id-ID"/>
        </w:rPr>
        <w:t>lunas</w:t>
      </w:r>
      <w:r w:rsidR="00772361" w:rsidRPr="001316B1">
        <w:rPr>
          <w:rFonts w:ascii="Bookman Old Style" w:hAnsi="Bookman Old Style" w:cs="Arial"/>
          <w:lang w:val="id-ID"/>
        </w:rPr>
        <w:t>.</w:t>
      </w:r>
    </w:p>
    <w:p w:rsidR="008771E2" w:rsidRPr="001316B1" w:rsidRDefault="008771E2" w:rsidP="00634B81">
      <w:pPr>
        <w:pStyle w:val="ListParagraph"/>
        <w:numPr>
          <w:ilvl w:val="0"/>
          <w:numId w:val="40"/>
        </w:numPr>
        <w:spacing w:before="60" w:after="60"/>
        <w:ind w:left="426" w:hanging="426"/>
        <w:jc w:val="both"/>
        <w:rPr>
          <w:rFonts w:ascii="Bookman Old Style" w:hAnsi="Bookman Old Style" w:cs="Arial"/>
        </w:rPr>
      </w:pPr>
      <w:r w:rsidRPr="001316B1">
        <w:rPr>
          <w:rFonts w:ascii="Bookman Old Style" w:hAnsi="Bookman Old Style" w:cs="Arial"/>
          <w:lang w:val="id-ID"/>
        </w:rPr>
        <w:t>Retribusi terut</w:t>
      </w:r>
      <w:r w:rsidR="00B240CB" w:rsidRPr="001316B1">
        <w:rPr>
          <w:rFonts w:ascii="Bookman Old Style" w:hAnsi="Bookman Old Style" w:cs="Arial"/>
          <w:lang w:val="id-ID"/>
        </w:rPr>
        <w:t>ang dilunasi paling lambat 30 (</w:t>
      </w:r>
      <w:r w:rsidRPr="001316B1">
        <w:rPr>
          <w:rFonts w:ascii="Bookman Old Style" w:hAnsi="Bookman Old Style" w:cs="Arial"/>
          <w:lang w:val="id-ID"/>
        </w:rPr>
        <w:t>Tiga Puluh) hari sejak diterbitkan SKRD atau dokumen lain yang dipersamakan</w:t>
      </w:r>
      <w:r w:rsidR="00772361" w:rsidRPr="001316B1">
        <w:rPr>
          <w:rFonts w:ascii="Bookman Old Style" w:hAnsi="Bookman Old Style" w:cs="Arial"/>
          <w:lang w:val="id-ID"/>
        </w:rPr>
        <w:t>.</w:t>
      </w:r>
    </w:p>
    <w:p w:rsidR="00772361" w:rsidRPr="001316B1" w:rsidRDefault="00772361" w:rsidP="00634B81">
      <w:pPr>
        <w:pStyle w:val="ListParagraph"/>
        <w:numPr>
          <w:ilvl w:val="0"/>
          <w:numId w:val="40"/>
        </w:numPr>
        <w:spacing w:before="60" w:after="60"/>
        <w:ind w:left="426" w:hanging="426"/>
        <w:jc w:val="both"/>
        <w:rPr>
          <w:rFonts w:ascii="Bookman Old Style" w:hAnsi="Bookman Old Style" w:cs="Arial"/>
        </w:rPr>
      </w:pPr>
      <w:r w:rsidRPr="001316B1">
        <w:rPr>
          <w:rFonts w:ascii="Bookman Old Style" w:hAnsi="Bookman Old Style" w:cs="Arial"/>
          <w:lang w:val="id-ID"/>
        </w:rPr>
        <w:t xml:space="preserve">Tata </w:t>
      </w:r>
      <w:r w:rsidR="00E76072" w:rsidRPr="001316B1">
        <w:rPr>
          <w:rFonts w:ascii="Bookman Old Style" w:hAnsi="Bookman Old Style" w:cs="Arial"/>
          <w:lang w:val="id-ID"/>
        </w:rPr>
        <w:t>cara pembayaran dan penyetoran R</w:t>
      </w:r>
      <w:r w:rsidRPr="001316B1">
        <w:rPr>
          <w:rFonts w:ascii="Bookman Old Style" w:hAnsi="Bookman Old Style" w:cs="Arial"/>
          <w:lang w:val="id-ID"/>
        </w:rPr>
        <w:t>etribusi diatur dengan Peraturan Bupati.</w:t>
      </w:r>
    </w:p>
    <w:p w:rsidR="00442841" w:rsidRPr="001316B1" w:rsidRDefault="00442841" w:rsidP="00634B81">
      <w:pPr>
        <w:pStyle w:val="ListParagraph"/>
        <w:ind w:left="432"/>
        <w:jc w:val="both"/>
        <w:rPr>
          <w:rFonts w:ascii="Bookman Old Style" w:hAnsi="Bookman Old Style" w:cs="Arial"/>
        </w:rPr>
      </w:pPr>
    </w:p>
    <w:p w:rsidR="00772361" w:rsidRPr="001316B1" w:rsidRDefault="00772361" w:rsidP="00634B81">
      <w:pPr>
        <w:pStyle w:val="ListParagraph"/>
        <w:ind w:left="432" w:hanging="426"/>
        <w:jc w:val="center"/>
        <w:rPr>
          <w:rFonts w:ascii="Bookman Old Style" w:hAnsi="Bookman Old Style" w:cs="Arial"/>
        </w:rPr>
      </w:pPr>
      <w:r w:rsidRPr="001316B1">
        <w:rPr>
          <w:rFonts w:ascii="Bookman Old Style" w:hAnsi="Bookman Old Style" w:cs="Arial"/>
          <w:lang w:val="id-ID"/>
        </w:rPr>
        <w:t>Pasal</w:t>
      </w:r>
      <w:r w:rsidR="004218E7" w:rsidRPr="001316B1">
        <w:rPr>
          <w:rFonts w:ascii="Bookman Old Style" w:hAnsi="Bookman Old Style" w:cs="Arial"/>
          <w:lang w:val="id-ID"/>
        </w:rPr>
        <w:t xml:space="preserve"> 13</w:t>
      </w:r>
    </w:p>
    <w:p w:rsidR="00B240CB" w:rsidRPr="001316B1" w:rsidRDefault="00B240CB" w:rsidP="00634B81">
      <w:pPr>
        <w:pStyle w:val="ListParagraph"/>
        <w:ind w:left="432"/>
        <w:jc w:val="center"/>
        <w:rPr>
          <w:rFonts w:ascii="Bookman Old Style" w:hAnsi="Bookman Old Style" w:cs="Arial"/>
        </w:rPr>
      </w:pPr>
    </w:p>
    <w:p w:rsidR="00772361" w:rsidRPr="001316B1" w:rsidRDefault="00E76072" w:rsidP="00634B81">
      <w:pPr>
        <w:pStyle w:val="ListParagraph"/>
        <w:spacing w:before="60" w:after="60"/>
        <w:ind w:left="0"/>
        <w:jc w:val="both"/>
        <w:rPr>
          <w:rFonts w:ascii="Bookman Old Style" w:hAnsi="Bookman Old Style" w:cs="Arial"/>
          <w:lang w:val="id-ID"/>
        </w:rPr>
      </w:pPr>
      <w:r w:rsidRPr="001316B1">
        <w:rPr>
          <w:rFonts w:ascii="Bookman Old Style" w:hAnsi="Bookman Old Style" w:cs="Arial"/>
          <w:lang w:val="id-ID"/>
        </w:rPr>
        <w:t>Tempat pembayaran R</w:t>
      </w:r>
      <w:r w:rsidR="00772361" w:rsidRPr="001316B1">
        <w:rPr>
          <w:rFonts w:ascii="Bookman Old Style" w:hAnsi="Bookman Old Style" w:cs="Arial"/>
          <w:lang w:val="id-ID"/>
        </w:rPr>
        <w:t>etribusi dilaksanakan di Kas Umum Daerah atau tempat lain yang ditunjuk oleh Bupati.</w:t>
      </w:r>
    </w:p>
    <w:p w:rsidR="00E76072" w:rsidRPr="001316B1" w:rsidRDefault="00E76072" w:rsidP="00634B81">
      <w:pPr>
        <w:pStyle w:val="ListParagraph"/>
        <w:ind w:left="432"/>
        <w:jc w:val="both"/>
        <w:rPr>
          <w:rFonts w:ascii="Bookman Old Style" w:hAnsi="Bookman Old Style" w:cs="Arial"/>
        </w:rPr>
      </w:pPr>
    </w:p>
    <w:p w:rsidR="00137C25" w:rsidRPr="001316B1" w:rsidRDefault="00137C25" w:rsidP="00634B81">
      <w:pPr>
        <w:pStyle w:val="ListParagraph"/>
        <w:ind w:left="432"/>
        <w:jc w:val="both"/>
        <w:rPr>
          <w:rFonts w:ascii="Bookman Old Style" w:hAnsi="Bookman Old Style" w:cs="Arial"/>
        </w:rPr>
      </w:pPr>
    </w:p>
    <w:p w:rsidR="00137C25" w:rsidRPr="001316B1" w:rsidRDefault="00137C25" w:rsidP="001316B1">
      <w:pPr>
        <w:jc w:val="both"/>
        <w:rPr>
          <w:rFonts w:ascii="Bookman Old Style" w:hAnsi="Bookman Old Style" w:cs="Arial"/>
        </w:rPr>
      </w:pPr>
    </w:p>
    <w:p w:rsidR="00772361" w:rsidRPr="001316B1" w:rsidRDefault="00772361" w:rsidP="00634B81">
      <w:pPr>
        <w:pStyle w:val="ListParagraph"/>
        <w:ind w:left="432" w:hanging="426"/>
        <w:jc w:val="center"/>
        <w:rPr>
          <w:rFonts w:ascii="Bookman Old Style" w:hAnsi="Bookman Old Style" w:cs="Arial"/>
        </w:rPr>
      </w:pPr>
      <w:r w:rsidRPr="001316B1">
        <w:rPr>
          <w:rFonts w:ascii="Bookman Old Style" w:hAnsi="Bookman Old Style" w:cs="Arial"/>
          <w:lang w:val="id-ID"/>
        </w:rPr>
        <w:t>Pasal</w:t>
      </w:r>
      <w:r w:rsidR="004218E7" w:rsidRPr="001316B1">
        <w:rPr>
          <w:rFonts w:ascii="Bookman Old Style" w:hAnsi="Bookman Old Style" w:cs="Arial"/>
          <w:lang w:val="id-ID"/>
        </w:rPr>
        <w:t xml:space="preserve"> 14</w:t>
      </w:r>
    </w:p>
    <w:p w:rsidR="00B240CB" w:rsidRPr="001316B1" w:rsidRDefault="00B240CB" w:rsidP="00634B81">
      <w:pPr>
        <w:pStyle w:val="ListParagraph"/>
        <w:ind w:left="432"/>
        <w:jc w:val="center"/>
        <w:rPr>
          <w:rFonts w:ascii="Bookman Old Style" w:hAnsi="Bookman Old Style" w:cs="Arial"/>
        </w:rPr>
      </w:pPr>
    </w:p>
    <w:p w:rsidR="00772361" w:rsidRPr="001316B1" w:rsidRDefault="00E76072" w:rsidP="00634B81">
      <w:pPr>
        <w:pStyle w:val="ListParagraph"/>
        <w:numPr>
          <w:ilvl w:val="0"/>
          <w:numId w:val="38"/>
        </w:numPr>
        <w:spacing w:before="60" w:after="60"/>
        <w:ind w:left="426" w:hanging="426"/>
        <w:jc w:val="both"/>
        <w:rPr>
          <w:rFonts w:ascii="Bookman Old Style" w:hAnsi="Bookman Old Style" w:cs="Arial"/>
        </w:rPr>
      </w:pPr>
      <w:r w:rsidRPr="001316B1">
        <w:rPr>
          <w:rFonts w:ascii="Bookman Old Style" w:hAnsi="Bookman Old Style" w:cs="Arial"/>
          <w:lang w:val="id-ID"/>
        </w:rPr>
        <w:t>Dalam hal Wajib R</w:t>
      </w:r>
      <w:r w:rsidR="00772361" w:rsidRPr="001316B1">
        <w:rPr>
          <w:rFonts w:ascii="Bookman Old Style" w:hAnsi="Bookman Old Style" w:cs="Arial"/>
          <w:lang w:val="id-ID"/>
        </w:rPr>
        <w:t xml:space="preserve">etribusi tidak dapat membayar tepat pada waktunya atau kurang bayar dapat mengajukan permohonan </w:t>
      </w:r>
      <w:r w:rsidR="00B240CB" w:rsidRPr="001316B1">
        <w:rPr>
          <w:rFonts w:ascii="Bookman Old Style" w:hAnsi="Bookman Old Style" w:cs="Arial"/>
          <w:lang w:val="id-ID"/>
        </w:rPr>
        <w:t xml:space="preserve">angsuran penundaan pembayaran </w:t>
      </w:r>
      <w:r w:rsidR="00B240CB" w:rsidRPr="001316B1">
        <w:rPr>
          <w:rFonts w:ascii="Bookman Old Style" w:hAnsi="Bookman Old Style" w:cs="Arial"/>
        </w:rPr>
        <w:t>k</w:t>
      </w:r>
      <w:r w:rsidR="00772361" w:rsidRPr="001316B1">
        <w:rPr>
          <w:rFonts w:ascii="Bookman Old Style" w:hAnsi="Bookman Old Style" w:cs="Arial"/>
          <w:lang w:val="id-ID"/>
        </w:rPr>
        <w:t>epada Bupati.</w:t>
      </w:r>
    </w:p>
    <w:p w:rsidR="00772361" w:rsidRPr="001316B1" w:rsidRDefault="006622F9" w:rsidP="00634B81">
      <w:pPr>
        <w:pStyle w:val="ListParagraph"/>
        <w:numPr>
          <w:ilvl w:val="0"/>
          <w:numId w:val="38"/>
        </w:numPr>
        <w:spacing w:before="60" w:after="60"/>
        <w:ind w:left="426" w:hanging="426"/>
        <w:jc w:val="both"/>
        <w:rPr>
          <w:rFonts w:ascii="Bookman Old Style" w:hAnsi="Bookman Old Style" w:cs="Arial"/>
        </w:rPr>
      </w:pPr>
      <w:r w:rsidRPr="001316B1">
        <w:rPr>
          <w:rFonts w:ascii="Bookman Old Style" w:hAnsi="Bookman Old Style" w:cs="Arial"/>
          <w:lang w:val="id-ID"/>
        </w:rPr>
        <w:t>P</w:t>
      </w:r>
      <w:r w:rsidR="00772361" w:rsidRPr="001316B1">
        <w:rPr>
          <w:rFonts w:ascii="Bookman Old Style" w:hAnsi="Bookman Old Style" w:cs="Arial"/>
          <w:lang w:val="id-ID"/>
        </w:rPr>
        <w:t>ermohonan angsuran penundaan pembayaran sebagaimana dimaksud pada ayat (1) harus diajukan seca</w:t>
      </w:r>
      <w:r w:rsidRPr="001316B1">
        <w:rPr>
          <w:rFonts w:ascii="Bookman Old Style" w:hAnsi="Bookman Old Style" w:cs="Arial"/>
          <w:lang w:val="id-ID"/>
        </w:rPr>
        <w:t>ra tertulis dengan menggunakan ba</w:t>
      </w:r>
      <w:r w:rsidR="00772361" w:rsidRPr="001316B1">
        <w:rPr>
          <w:rFonts w:ascii="Bookman Old Style" w:hAnsi="Bookman Old Style" w:cs="Arial"/>
          <w:lang w:val="id-ID"/>
        </w:rPr>
        <w:t>has</w:t>
      </w:r>
      <w:r w:rsidRPr="001316B1">
        <w:rPr>
          <w:rFonts w:ascii="Bookman Old Style" w:hAnsi="Bookman Old Style" w:cs="Arial"/>
          <w:lang w:val="id-ID"/>
        </w:rPr>
        <w:t>a</w:t>
      </w:r>
      <w:r w:rsidR="00772361" w:rsidRPr="001316B1">
        <w:rPr>
          <w:rFonts w:ascii="Bookman Old Style" w:hAnsi="Bookman Old Style" w:cs="Arial"/>
          <w:lang w:val="id-ID"/>
        </w:rPr>
        <w:t xml:space="preserve"> Indonesia serta menyebutkan alasan yang jelas.</w:t>
      </w:r>
    </w:p>
    <w:p w:rsidR="00546C60" w:rsidRPr="001316B1" w:rsidRDefault="00546C60" w:rsidP="00634B81">
      <w:pPr>
        <w:tabs>
          <w:tab w:val="left" w:pos="1800"/>
          <w:tab w:val="left" w:pos="2070"/>
        </w:tabs>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X</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SANKSI ADMINISTRATIF</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Pasal 1</w:t>
      </w:r>
      <w:r w:rsidR="004218E7" w:rsidRPr="001316B1">
        <w:rPr>
          <w:rFonts w:ascii="Bookman Old Style" w:hAnsi="Bookman Old Style" w:cs="Arial"/>
          <w:lang w:val="id-ID"/>
        </w:rPr>
        <w:t>5</w:t>
      </w:r>
    </w:p>
    <w:p w:rsidR="00546C60" w:rsidRPr="001316B1" w:rsidRDefault="00546C60" w:rsidP="00634B81">
      <w:pPr>
        <w:tabs>
          <w:tab w:val="left" w:pos="1800"/>
          <w:tab w:val="left" w:pos="2070"/>
        </w:tabs>
        <w:jc w:val="center"/>
        <w:rPr>
          <w:rFonts w:ascii="Bookman Old Style" w:hAnsi="Bookman Old Style" w:cs="Arial"/>
        </w:rPr>
      </w:pPr>
    </w:p>
    <w:p w:rsidR="00546C60" w:rsidRPr="001316B1" w:rsidRDefault="00546C60" w:rsidP="00634B81">
      <w:pPr>
        <w:tabs>
          <w:tab w:val="left" w:pos="450"/>
          <w:tab w:val="right" w:pos="6615"/>
        </w:tabs>
        <w:spacing w:before="60" w:after="60"/>
        <w:jc w:val="both"/>
        <w:rPr>
          <w:rFonts w:ascii="Bookman Old Style" w:hAnsi="Bookman Old Style" w:cs="Arial"/>
          <w:lang w:val="es-ES_tradnl"/>
        </w:rPr>
      </w:pPr>
      <w:r w:rsidRPr="001316B1">
        <w:rPr>
          <w:rFonts w:ascii="Bookman Old Style" w:hAnsi="Bookman Old Style" w:cs="Arial"/>
          <w:lang w:val="es-ES_tradnl"/>
        </w:rPr>
        <w:t>Dalam hal wajib retribusi tidak membayar tepat pada waktunya atau kurang membayar, dikenakan sanksi administrasi berupa denda sebesar 2% (dua perse</w:t>
      </w:r>
      <w:r w:rsidRPr="001316B1">
        <w:rPr>
          <w:rFonts w:ascii="Bookman Old Style" w:hAnsi="Bookman Old Style" w:cs="Arial"/>
          <w:lang w:val="id-ID"/>
        </w:rPr>
        <w:t>n</w:t>
      </w:r>
      <w:r w:rsidRPr="001316B1">
        <w:rPr>
          <w:rFonts w:ascii="Bookman Old Style" w:hAnsi="Bookman Old Style" w:cs="Arial"/>
          <w:lang w:val="es-ES_tradnl"/>
        </w:rPr>
        <w:t>) setiap bulan dari retribusi yang terutang yang tidak atau kurang dibayar dan ditagih menggunakan STRD.</w:t>
      </w:r>
    </w:p>
    <w:p w:rsidR="00BE2B19" w:rsidRPr="001316B1" w:rsidRDefault="00BE2B19" w:rsidP="00634B81">
      <w:pPr>
        <w:tabs>
          <w:tab w:val="left" w:pos="1800"/>
          <w:tab w:val="left" w:pos="2070"/>
        </w:tabs>
        <w:jc w:val="both"/>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X</w:t>
      </w:r>
      <w:r w:rsidR="00086122" w:rsidRPr="001316B1">
        <w:rPr>
          <w:rFonts w:ascii="Bookman Old Style" w:hAnsi="Bookman Old Style" w:cs="Arial"/>
        </w:rPr>
        <w:t>I</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TATA CARA PENAGIHAN</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00086122" w:rsidRPr="001316B1">
        <w:rPr>
          <w:rFonts w:ascii="Bookman Old Style" w:hAnsi="Bookman Old Style" w:cs="Arial"/>
        </w:rPr>
        <w:t>1</w:t>
      </w:r>
      <w:r w:rsidR="004218E7" w:rsidRPr="001316B1">
        <w:rPr>
          <w:rFonts w:ascii="Bookman Old Style" w:hAnsi="Bookman Old Style" w:cs="Arial"/>
          <w:lang w:val="id-ID"/>
        </w:rPr>
        <w:t>6</w:t>
      </w:r>
    </w:p>
    <w:p w:rsidR="00546C60" w:rsidRPr="001316B1" w:rsidRDefault="00546C60" w:rsidP="00634B81">
      <w:pPr>
        <w:tabs>
          <w:tab w:val="left" w:pos="1800"/>
          <w:tab w:val="left" w:pos="2070"/>
        </w:tabs>
        <w:jc w:val="center"/>
        <w:rPr>
          <w:rFonts w:ascii="Bookman Old Style" w:hAnsi="Bookman Old Style" w:cs="Arial"/>
          <w:lang w:val="id-ID"/>
        </w:rPr>
      </w:pPr>
    </w:p>
    <w:p w:rsidR="00546C60" w:rsidRPr="001316B1" w:rsidRDefault="00E76072" w:rsidP="00634B81">
      <w:pPr>
        <w:numPr>
          <w:ilvl w:val="0"/>
          <w:numId w:val="10"/>
        </w:numPr>
        <w:tabs>
          <w:tab w:val="clear" w:pos="3060"/>
          <w:tab w:val="num" w:pos="450"/>
          <w:tab w:val="left" w:pos="1843"/>
          <w:tab w:val="right" w:pos="11154"/>
        </w:tabs>
        <w:autoSpaceDE w:val="0"/>
        <w:autoSpaceDN w:val="0"/>
        <w:spacing w:before="60" w:after="60"/>
        <w:ind w:left="446" w:hanging="446"/>
        <w:jc w:val="both"/>
        <w:rPr>
          <w:rFonts w:ascii="Bookman Old Style" w:hAnsi="Bookman Old Style" w:cs="Arial"/>
          <w:lang w:val="es-ES_tradnl"/>
        </w:rPr>
      </w:pPr>
      <w:r w:rsidRPr="001316B1">
        <w:rPr>
          <w:rFonts w:ascii="Bookman Old Style" w:hAnsi="Bookman Old Style" w:cs="Arial"/>
        </w:rPr>
        <w:t xml:space="preserve">Penagihan </w:t>
      </w:r>
      <w:r w:rsidRPr="001316B1">
        <w:rPr>
          <w:rFonts w:ascii="Bookman Old Style" w:hAnsi="Bookman Old Style" w:cs="Arial"/>
          <w:lang w:val="id-ID"/>
        </w:rPr>
        <w:t>R</w:t>
      </w:r>
      <w:r w:rsidR="00546C60" w:rsidRPr="001316B1">
        <w:rPr>
          <w:rFonts w:ascii="Bookman Old Style" w:hAnsi="Bookman Old Style" w:cs="Arial"/>
        </w:rPr>
        <w:t>etribusi terutang sebagaimana dimaksud dalam Pasal 1</w:t>
      </w:r>
      <w:r w:rsidR="000F6ABF" w:rsidRPr="001316B1">
        <w:rPr>
          <w:rFonts w:ascii="Bookman Old Style" w:hAnsi="Bookman Old Style" w:cs="Arial"/>
          <w:lang w:val="id-ID"/>
        </w:rPr>
        <w:t>5</w:t>
      </w:r>
      <w:r w:rsidR="00546C60" w:rsidRPr="001316B1">
        <w:rPr>
          <w:rFonts w:ascii="Bookman Old Style" w:hAnsi="Bookman Old Style" w:cs="Arial"/>
        </w:rPr>
        <w:t xml:space="preserve"> didahului dengan Surat Teguran</w:t>
      </w:r>
      <w:r w:rsidR="00546C60" w:rsidRPr="001316B1">
        <w:rPr>
          <w:rFonts w:ascii="Bookman Old Style" w:hAnsi="Bookman Old Style" w:cs="Arial"/>
          <w:lang w:val="id-ID"/>
        </w:rPr>
        <w:t>.</w:t>
      </w:r>
    </w:p>
    <w:p w:rsidR="00546C60" w:rsidRPr="001316B1" w:rsidRDefault="00546C60" w:rsidP="00634B81">
      <w:pPr>
        <w:numPr>
          <w:ilvl w:val="0"/>
          <w:numId w:val="10"/>
        </w:numPr>
        <w:tabs>
          <w:tab w:val="clear" w:pos="3060"/>
          <w:tab w:val="num" w:pos="450"/>
          <w:tab w:val="left" w:pos="1843"/>
          <w:tab w:val="right" w:pos="11154"/>
        </w:tabs>
        <w:autoSpaceDE w:val="0"/>
        <w:autoSpaceDN w:val="0"/>
        <w:spacing w:before="60" w:after="60"/>
        <w:ind w:left="446" w:hanging="446"/>
        <w:jc w:val="both"/>
        <w:rPr>
          <w:rFonts w:ascii="Bookman Old Style" w:hAnsi="Bookman Old Style" w:cs="Arial"/>
          <w:lang w:val="es-ES_tradnl"/>
        </w:rPr>
      </w:pPr>
      <w:r w:rsidRPr="001316B1">
        <w:rPr>
          <w:rFonts w:ascii="Bookman Old Style" w:hAnsi="Bookman Old Style" w:cs="Arial"/>
          <w:lang w:val="es-ES_tradnl"/>
        </w:rPr>
        <w:t>Surat teguran atau surat peringatan atau surat lain yang sejenis sebagai awal tindakan pelaksanaan penagihan retribusi, dikeluarkan setelah 7 (tujuh) hari sejak jatuh tempo pembayaran.</w:t>
      </w:r>
    </w:p>
    <w:p w:rsidR="00546C60" w:rsidRPr="001316B1" w:rsidRDefault="00546C60" w:rsidP="00634B81">
      <w:pPr>
        <w:numPr>
          <w:ilvl w:val="0"/>
          <w:numId w:val="10"/>
        </w:numPr>
        <w:tabs>
          <w:tab w:val="clear" w:pos="3060"/>
          <w:tab w:val="num" w:pos="450"/>
          <w:tab w:val="left" w:pos="1843"/>
          <w:tab w:val="right" w:pos="11154"/>
        </w:tabs>
        <w:autoSpaceDE w:val="0"/>
        <w:autoSpaceDN w:val="0"/>
        <w:spacing w:before="60" w:after="60"/>
        <w:ind w:left="446" w:hanging="446"/>
        <w:jc w:val="both"/>
        <w:rPr>
          <w:rFonts w:ascii="Bookman Old Style" w:hAnsi="Bookman Old Style" w:cs="Arial"/>
          <w:lang w:val="es-ES_tradnl"/>
        </w:rPr>
      </w:pPr>
      <w:r w:rsidRPr="001316B1">
        <w:rPr>
          <w:rFonts w:ascii="Bookman Old Style" w:hAnsi="Bookman Old Style" w:cs="Arial"/>
          <w:lang w:val="es-ES_tradnl"/>
        </w:rPr>
        <w:t>Dalam jangka waktu 7 (tujuh) hari setelah dikeluarkannya surat teguran atau surat peringatan atau surat lain ya</w:t>
      </w:r>
      <w:r w:rsidR="00E76072" w:rsidRPr="001316B1">
        <w:rPr>
          <w:rFonts w:ascii="Bookman Old Style" w:hAnsi="Bookman Old Style" w:cs="Arial"/>
          <w:lang w:val="es-ES_tradnl"/>
        </w:rPr>
        <w:t xml:space="preserve">ng sejenis, </w:t>
      </w:r>
      <w:r w:rsidR="00E76072" w:rsidRPr="001316B1">
        <w:rPr>
          <w:rFonts w:ascii="Bookman Old Style" w:hAnsi="Bookman Old Style" w:cs="Arial"/>
          <w:lang w:val="id-ID"/>
        </w:rPr>
        <w:t>W</w:t>
      </w:r>
      <w:r w:rsidRPr="001316B1">
        <w:rPr>
          <w:rFonts w:ascii="Bookman Old Style" w:hAnsi="Bookman Old Style" w:cs="Arial"/>
          <w:lang w:val="es-ES_tradnl"/>
        </w:rPr>
        <w:t xml:space="preserve">ajib </w:t>
      </w:r>
      <w:r w:rsidR="00E76072" w:rsidRPr="001316B1">
        <w:rPr>
          <w:rFonts w:ascii="Bookman Old Style" w:hAnsi="Bookman Old Style" w:cs="Arial"/>
          <w:lang w:val="id-ID"/>
        </w:rPr>
        <w:t>R</w:t>
      </w:r>
      <w:r w:rsidR="00E76072" w:rsidRPr="001316B1">
        <w:rPr>
          <w:rFonts w:ascii="Bookman Old Style" w:hAnsi="Bookman Old Style" w:cs="Arial"/>
          <w:lang w:val="es-ES_tradnl"/>
        </w:rPr>
        <w:t xml:space="preserve">etribusi harus melunasi </w:t>
      </w:r>
      <w:r w:rsidR="00E76072" w:rsidRPr="001316B1">
        <w:rPr>
          <w:rFonts w:ascii="Bookman Old Style" w:hAnsi="Bookman Old Style" w:cs="Arial"/>
          <w:lang w:val="id-ID"/>
        </w:rPr>
        <w:t>R</w:t>
      </w:r>
      <w:r w:rsidRPr="001316B1">
        <w:rPr>
          <w:rFonts w:ascii="Bookman Old Style" w:hAnsi="Bookman Old Style" w:cs="Arial"/>
          <w:lang w:val="es-ES_tradnl"/>
        </w:rPr>
        <w:t>etribusi yang terutang.</w:t>
      </w:r>
    </w:p>
    <w:p w:rsidR="00EA5846" w:rsidRPr="001316B1" w:rsidRDefault="00546C60" w:rsidP="00634B81">
      <w:pPr>
        <w:numPr>
          <w:ilvl w:val="0"/>
          <w:numId w:val="10"/>
        </w:numPr>
        <w:tabs>
          <w:tab w:val="clear" w:pos="3060"/>
          <w:tab w:val="num" w:pos="450"/>
          <w:tab w:val="left" w:pos="1843"/>
          <w:tab w:val="right" w:pos="11154"/>
        </w:tabs>
        <w:autoSpaceDE w:val="0"/>
        <w:autoSpaceDN w:val="0"/>
        <w:spacing w:before="60" w:after="60"/>
        <w:ind w:left="446" w:hanging="446"/>
        <w:jc w:val="both"/>
        <w:rPr>
          <w:rFonts w:ascii="Bookman Old Style" w:hAnsi="Bookman Old Style" w:cs="Arial"/>
          <w:lang w:val="es-ES_tradnl"/>
        </w:rPr>
      </w:pPr>
      <w:r w:rsidRPr="001316B1">
        <w:rPr>
          <w:rFonts w:ascii="Bookman Old Style" w:hAnsi="Bookman Old Style" w:cs="Arial"/>
          <w:lang w:val="es-ES_tradnl"/>
        </w:rPr>
        <w:t>Surat teguran atau surat peringatan atau surat lain yang sejenis sebagaimana dimaksud ayat (1) dikeluarkan oleh pejabat yang ditunjuk.</w:t>
      </w:r>
    </w:p>
    <w:p w:rsidR="007D3EDB" w:rsidRPr="001316B1" w:rsidRDefault="007D3EDB" w:rsidP="00634B81">
      <w:pPr>
        <w:tabs>
          <w:tab w:val="left" w:pos="450"/>
          <w:tab w:val="right" w:pos="6615"/>
        </w:tabs>
        <w:rPr>
          <w:rFonts w:ascii="Bookman Old Style" w:hAnsi="Bookman Old Style" w:cs="Arial"/>
        </w:rPr>
      </w:pPr>
    </w:p>
    <w:p w:rsidR="00546C60" w:rsidRPr="001316B1" w:rsidRDefault="00546C60" w:rsidP="00634B81">
      <w:pPr>
        <w:tabs>
          <w:tab w:val="left" w:pos="450"/>
          <w:tab w:val="right" w:pos="6615"/>
        </w:tabs>
        <w:ind w:left="450" w:hanging="450"/>
        <w:jc w:val="center"/>
        <w:rPr>
          <w:rFonts w:ascii="Bookman Old Style" w:hAnsi="Bookman Old Style" w:cs="Arial"/>
          <w:lang w:val="id-ID"/>
        </w:rPr>
      </w:pPr>
      <w:r w:rsidRPr="001316B1">
        <w:rPr>
          <w:rFonts w:ascii="Bookman Old Style" w:hAnsi="Bookman Old Style" w:cs="Arial"/>
          <w:lang w:val="es-ES"/>
        </w:rPr>
        <w:t>BAB XI</w:t>
      </w:r>
      <w:r w:rsidR="00086122" w:rsidRPr="001316B1">
        <w:rPr>
          <w:rFonts w:ascii="Bookman Old Style" w:hAnsi="Bookman Old Style" w:cs="Arial"/>
          <w:lang w:val="es-ES"/>
        </w:rPr>
        <w:t>I</w:t>
      </w:r>
    </w:p>
    <w:p w:rsidR="00546C60" w:rsidRPr="001316B1" w:rsidRDefault="00A054E2" w:rsidP="00634B81">
      <w:pPr>
        <w:tabs>
          <w:tab w:val="left" w:pos="450"/>
          <w:tab w:val="right" w:pos="6615"/>
        </w:tabs>
        <w:jc w:val="center"/>
        <w:rPr>
          <w:rFonts w:ascii="Bookman Old Style" w:hAnsi="Bookman Old Style" w:cs="Arial"/>
          <w:lang w:val="es-ES"/>
        </w:rPr>
      </w:pPr>
      <w:r w:rsidRPr="001316B1">
        <w:rPr>
          <w:rFonts w:ascii="Bookman Old Style" w:hAnsi="Bookman Old Style" w:cs="Arial"/>
          <w:lang w:val="es-ES"/>
        </w:rPr>
        <w:t>TATA CARA PENGURANGAN</w:t>
      </w:r>
      <w:r w:rsidRPr="001316B1">
        <w:rPr>
          <w:rFonts w:ascii="Bookman Old Style" w:hAnsi="Bookman Old Style" w:cs="Arial"/>
          <w:lang w:val="id-ID"/>
        </w:rPr>
        <w:t xml:space="preserve"> DAN</w:t>
      </w:r>
      <w:r w:rsidR="00546C60" w:rsidRPr="001316B1">
        <w:rPr>
          <w:rFonts w:ascii="Bookman Old Style" w:hAnsi="Bookman Old Style" w:cs="Arial"/>
          <w:lang w:val="es-ES"/>
        </w:rPr>
        <w:t xml:space="preserve"> KERINGANAN </w:t>
      </w:r>
    </w:p>
    <w:p w:rsidR="00326052" w:rsidRPr="001316B1" w:rsidRDefault="00326052" w:rsidP="00634B81">
      <w:pPr>
        <w:tabs>
          <w:tab w:val="left" w:pos="450"/>
          <w:tab w:val="right" w:pos="6615"/>
        </w:tabs>
        <w:jc w:val="center"/>
        <w:rPr>
          <w:rFonts w:ascii="Bookman Old Style" w:hAnsi="Bookman Old Style" w:cs="Arial"/>
        </w:rPr>
      </w:pPr>
    </w:p>
    <w:p w:rsidR="00546C60" w:rsidRPr="001316B1" w:rsidRDefault="00546C60" w:rsidP="00634B81">
      <w:pPr>
        <w:tabs>
          <w:tab w:val="left" w:pos="450"/>
          <w:tab w:val="right" w:pos="6615"/>
        </w:tabs>
        <w:jc w:val="center"/>
        <w:rPr>
          <w:rFonts w:ascii="Bookman Old Style" w:hAnsi="Bookman Old Style" w:cs="Arial"/>
          <w:lang w:val="id-ID"/>
        </w:rPr>
      </w:pPr>
      <w:r w:rsidRPr="001316B1">
        <w:rPr>
          <w:rFonts w:ascii="Bookman Old Style" w:hAnsi="Bookman Old Style" w:cs="Arial"/>
          <w:lang w:val="es-ES"/>
        </w:rPr>
        <w:t>Pasal 1</w:t>
      </w:r>
      <w:r w:rsidR="004218E7" w:rsidRPr="001316B1">
        <w:rPr>
          <w:rFonts w:ascii="Bookman Old Style" w:hAnsi="Bookman Old Style" w:cs="Arial"/>
          <w:lang w:val="id-ID"/>
        </w:rPr>
        <w:t>7</w:t>
      </w:r>
    </w:p>
    <w:p w:rsidR="00546C60" w:rsidRPr="001316B1" w:rsidRDefault="00546C60" w:rsidP="00634B81">
      <w:pPr>
        <w:tabs>
          <w:tab w:val="left" w:pos="450"/>
          <w:tab w:val="right" w:pos="6615"/>
        </w:tabs>
        <w:jc w:val="center"/>
        <w:rPr>
          <w:rFonts w:ascii="Bookman Old Style" w:hAnsi="Bookman Old Style" w:cs="Arial"/>
          <w:lang w:val="id-ID"/>
        </w:rPr>
      </w:pPr>
    </w:p>
    <w:p w:rsidR="00546C60" w:rsidRPr="001316B1" w:rsidRDefault="00546C60" w:rsidP="00634B81">
      <w:pPr>
        <w:numPr>
          <w:ilvl w:val="0"/>
          <w:numId w:val="11"/>
        </w:numPr>
        <w:tabs>
          <w:tab w:val="clear" w:pos="3060"/>
        </w:tabs>
        <w:autoSpaceDE w:val="0"/>
        <w:autoSpaceDN w:val="0"/>
        <w:spacing w:before="60" w:after="60"/>
        <w:ind w:left="426" w:hanging="426"/>
        <w:jc w:val="both"/>
        <w:rPr>
          <w:rFonts w:ascii="Bookman Old Style" w:hAnsi="Bookman Old Style" w:cs="Arial"/>
          <w:lang w:val="sv-SE"/>
        </w:rPr>
      </w:pPr>
      <w:r w:rsidRPr="001316B1">
        <w:rPr>
          <w:rFonts w:ascii="Bookman Old Style" w:hAnsi="Bookman Old Style" w:cs="Arial"/>
          <w:lang w:val="sv-SE"/>
        </w:rPr>
        <w:t>Bupa</w:t>
      </w:r>
      <w:r w:rsidR="00163F75" w:rsidRPr="001316B1">
        <w:rPr>
          <w:rFonts w:ascii="Bookman Old Style" w:hAnsi="Bookman Old Style" w:cs="Arial"/>
          <w:lang w:val="sv-SE"/>
        </w:rPr>
        <w:t>ti dapat memberikan pengurangan</w:t>
      </w:r>
      <w:r w:rsidR="00163F75" w:rsidRPr="001316B1">
        <w:rPr>
          <w:rFonts w:ascii="Bookman Old Style" w:hAnsi="Bookman Old Style" w:cs="Arial"/>
          <w:lang w:val="id-ID"/>
        </w:rPr>
        <w:t xml:space="preserve"> dan</w:t>
      </w:r>
      <w:r w:rsidRPr="001316B1">
        <w:rPr>
          <w:rFonts w:ascii="Bookman Old Style" w:hAnsi="Bookman Old Style" w:cs="Arial"/>
          <w:lang w:val="sv-SE"/>
        </w:rPr>
        <w:t xml:space="preserve"> keringanan retribusi.</w:t>
      </w:r>
    </w:p>
    <w:p w:rsidR="00546C60" w:rsidRPr="001316B1" w:rsidRDefault="00546C60" w:rsidP="00634B81">
      <w:pPr>
        <w:numPr>
          <w:ilvl w:val="0"/>
          <w:numId w:val="11"/>
        </w:numPr>
        <w:tabs>
          <w:tab w:val="clear" w:pos="3060"/>
        </w:tabs>
        <w:autoSpaceDE w:val="0"/>
        <w:autoSpaceDN w:val="0"/>
        <w:spacing w:before="60" w:after="60"/>
        <w:ind w:left="426" w:hanging="426"/>
        <w:jc w:val="both"/>
        <w:rPr>
          <w:rFonts w:ascii="Bookman Old Style" w:hAnsi="Bookman Old Style" w:cs="Arial"/>
        </w:rPr>
      </w:pPr>
      <w:r w:rsidRPr="001316B1">
        <w:rPr>
          <w:rFonts w:ascii="Bookman Old Style" w:hAnsi="Bookman Old Style" w:cs="Arial"/>
        </w:rPr>
        <w:t xml:space="preserve">Tata cara pemberian pengurangan </w:t>
      </w:r>
      <w:r w:rsidR="00A054E2" w:rsidRPr="001316B1">
        <w:rPr>
          <w:rFonts w:ascii="Bookman Old Style" w:hAnsi="Bookman Old Style" w:cs="Arial"/>
          <w:lang w:val="id-ID"/>
        </w:rPr>
        <w:t xml:space="preserve">dan </w:t>
      </w:r>
      <w:r w:rsidRPr="001316B1">
        <w:rPr>
          <w:rFonts w:ascii="Bookman Old Style" w:hAnsi="Bookman Old Style" w:cs="Arial"/>
        </w:rPr>
        <w:t>keringanan</w:t>
      </w:r>
      <w:r w:rsidR="00A054E2" w:rsidRPr="001316B1">
        <w:rPr>
          <w:rFonts w:ascii="Bookman Old Style" w:hAnsi="Bookman Old Style" w:cs="Arial"/>
          <w:lang w:val="id-ID"/>
        </w:rPr>
        <w:t xml:space="preserve"> </w:t>
      </w:r>
      <w:r w:rsidRPr="001316B1">
        <w:rPr>
          <w:rFonts w:ascii="Bookman Old Style" w:hAnsi="Bookman Old Style" w:cs="Arial"/>
        </w:rPr>
        <w:t xml:space="preserve">retribusi diatur </w:t>
      </w:r>
      <w:r w:rsidRPr="001316B1">
        <w:rPr>
          <w:rFonts w:ascii="Bookman Old Style" w:hAnsi="Bookman Old Style" w:cs="Arial"/>
          <w:lang w:val="id-ID"/>
        </w:rPr>
        <w:t>dengan Peraturan</w:t>
      </w:r>
      <w:r w:rsidRPr="001316B1">
        <w:rPr>
          <w:rFonts w:ascii="Bookman Old Style" w:hAnsi="Bookman Old Style" w:cs="Arial"/>
        </w:rPr>
        <w:t xml:space="preserve"> Bupati.</w:t>
      </w:r>
    </w:p>
    <w:p w:rsidR="00DE68B9" w:rsidRPr="001316B1" w:rsidRDefault="00DE68B9" w:rsidP="00634B81">
      <w:pPr>
        <w:tabs>
          <w:tab w:val="left" w:pos="810"/>
        </w:tabs>
        <w:rPr>
          <w:rFonts w:ascii="Bookman Old Style" w:hAnsi="Bookman Old Style" w:cs="Arial"/>
          <w:lang w:val="id-ID"/>
        </w:rPr>
      </w:pPr>
    </w:p>
    <w:p w:rsidR="00546C60" w:rsidRPr="001316B1" w:rsidRDefault="00546C60" w:rsidP="00634B81">
      <w:pPr>
        <w:tabs>
          <w:tab w:val="left" w:pos="810"/>
        </w:tabs>
        <w:jc w:val="center"/>
        <w:rPr>
          <w:rFonts w:ascii="Bookman Old Style" w:hAnsi="Bookman Old Style" w:cs="Arial"/>
          <w:lang w:val="id-ID"/>
        </w:rPr>
      </w:pPr>
      <w:r w:rsidRPr="001316B1">
        <w:rPr>
          <w:rFonts w:ascii="Bookman Old Style" w:hAnsi="Bookman Old Style" w:cs="Arial"/>
        </w:rPr>
        <w:t>BAB XII</w:t>
      </w:r>
      <w:r w:rsidR="00086122" w:rsidRPr="001316B1">
        <w:rPr>
          <w:rFonts w:ascii="Bookman Old Style" w:hAnsi="Bookman Old Style" w:cs="Arial"/>
        </w:rPr>
        <w:t>I</w:t>
      </w:r>
    </w:p>
    <w:p w:rsidR="00546C60" w:rsidRPr="001316B1" w:rsidRDefault="00546C60" w:rsidP="00634B81">
      <w:pPr>
        <w:tabs>
          <w:tab w:val="left" w:pos="450"/>
          <w:tab w:val="right" w:pos="6615"/>
        </w:tabs>
        <w:ind w:left="448" w:hanging="448"/>
        <w:jc w:val="center"/>
        <w:rPr>
          <w:rFonts w:ascii="Bookman Old Style" w:hAnsi="Bookman Old Style" w:cs="Arial"/>
        </w:rPr>
      </w:pPr>
      <w:r w:rsidRPr="001316B1">
        <w:rPr>
          <w:rFonts w:ascii="Bookman Old Style" w:hAnsi="Bookman Old Style" w:cs="Arial"/>
          <w:lang w:val="id-ID"/>
        </w:rPr>
        <w:t>K</w:t>
      </w:r>
      <w:r w:rsidRPr="001316B1">
        <w:rPr>
          <w:rFonts w:ascii="Bookman Old Style" w:hAnsi="Bookman Old Style" w:cs="Arial"/>
        </w:rPr>
        <w:t>E</w:t>
      </w:r>
      <w:r w:rsidRPr="001316B1">
        <w:rPr>
          <w:rFonts w:ascii="Bookman Old Style" w:hAnsi="Bookman Old Style" w:cs="Arial"/>
          <w:lang w:val="id-ID"/>
        </w:rPr>
        <w:t>DALUWARSA</w:t>
      </w:r>
    </w:p>
    <w:p w:rsidR="00326052" w:rsidRPr="001316B1" w:rsidRDefault="00326052" w:rsidP="00326052">
      <w:pPr>
        <w:tabs>
          <w:tab w:val="left" w:pos="450"/>
          <w:tab w:val="right" w:pos="6615"/>
        </w:tabs>
        <w:ind w:left="448" w:hanging="448"/>
        <w:rPr>
          <w:rFonts w:ascii="Bookman Old Style" w:hAnsi="Bookman Old Style" w:cs="Arial"/>
        </w:rPr>
      </w:pPr>
    </w:p>
    <w:p w:rsidR="00546C60" w:rsidRPr="001316B1" w:rsidRDefault="00546C60" w:rsidP="00634B81">
      <w:pPr>
        <w:tabs>
          <w:tab w:val="left" w:pos="450"/>
          <w:tab w:val="right" w:pos="6615"/>
        </w:tabs>
        <w:ind w:left="450" w:hanging="450"/>
        <w:jc w:val="center"/>
        <w:rPr>
          <w:rFonts w:ascii="Bookman Old Style" w:hAnsi="Bookman Old Style" w:cs="Arial"/>
          <w:lang w:val="id-ID"/>
        </w:rPr>
      </w:pPr>
      <w:r w:rsidRPr="001316B1">
        <w:rPr>
          <w:rFonts w:ascii="Bookman Old Style" w:hAnsi="Bookman Old Style" w:cs="Arial"/>
          <w:lang w:val="id-ID"/>
        </w:rPr>
        <w:t>Pasal 1</w:t>
      </w:r>
      <w:r w:rsidR="004218E7" w:rsidRPr="001316B1">
        <w:rPr>
          <w:rFonts w:ascii="Bookman Old Style" w:hAnsi="Bookman Old Style" w:cs="Arial"/>
          <w:lang w:val="id-ID"/>
        </w:rPr>
        <w:t>8</w:t>
      </w:r>
    </w:p>
    <w:p w:rsidR="00546C60" w:rsidRPr="001316B1" w:rsidRDefault="00546C60" w:rsidP="00634B81">
      <w:pPr>
        <w:tabs>
          <w:tab w:val="left" w:pos="450"/>
          <w:tab w:val="right" w:pos="6615"/>
        </w:tabs>
        <w:ind w:left="448" w:hanging="448"/>
        <w:jc w:val="center"/>
        <w:rPr>
          <w:rFonts w:ascii="Bookman Old Style" w:hAnsi="Bookman Old Style" w:cs="Arial"/>
        </w:rPr>
      </w:pPr>
    </w:p>
    <w:p w:rsidR="00546C60" w:rsidRPr="001316B1" w:rsidRDefault="00546C60" w:rsidP="00634B81">
      <w:pPr>
        <w:numPr>
          <w:ilvl w:val="0"/>
          <w:numId w:val="13"/>
        </w:numPr>
        <w:tabs>
          <w:tab w:val="clear" w:pos="720"/>
        </w:tabs>
        <w:suppressAutoHyphens/>
        <w:spacing w:before="60" w:after="60"/>
        <w:ind w:left="426" w:hanging="423"/>
        <w:jc w:val="both"/>
        <w:rPr>
          <w:rFonts w:ascii="Bookman Old Style" w:hAnsi="Bookman Old Style" w:cs="Arial"/>
          <w:lang w:val="id-ID"/>
        </w:rPr>
      </w:pPr>
      <w:r w:rsidRPr="001316B1">
        <w:rPr>
          <w:rFonts w:ascii="Bookman Old Style" w:hAnsi="Bookman Old Style" w:cs="Arial"/>
          <w:lang w:val="id-ID"/>
        </w:rPr>
        <w:t>Hak untuk melakukan penagihan retribusi menjadi k</w:t>
      </w:r>
      <w:r w:rsidRPr="001316B1">
        <w:rPr>
          <w:rFonts w:ascii="Bookman Old Style" w:hAnsi="Bookman Old Style" w:cs="Arial"/>
        </w:rPr>
        <w:t>e</w:t>
      </w:r>
      <w:r w:rsidRPr="001316B1">
        <w:rPr>
          <w:rFonts w:ascii="Bookman Old Style" w:hAnsi="Bookman Old Style" w:cs="Arial"/>
          <w:lang w:val="id-ID"/>
        </w:rPr>
        <w:t xml:space="preserve">daluwarsa setelah melampaui jangka waktu 3 (tiga) tahun terhitung sejak saat terutangnya retribusi, kecuali apabila </w:t>
      </w:r>
      <w:r w:rsidRPr="001316B1">
        <w:rPr>
          <w:rFonts w:ascii="Bookman Old Style" w:hAnsi="Bookman Old Style" w:cs="Arial"/>
        </w:rPr>
        <w:t>w</w:t>
      </w:r>
      <w:r w:rsidRPr="001316B1">
        <w:rPr>
          <w:rFonts w:ascii="Bookman Old Style" w:hAnsi="Bookman Old Style" w:cs="Arial"/>
          <w:lang w:val="id-ID"/>
        </w:rPr>
        <w:t xml:space="preserve">ajib </w:t>
      </w:r>
      <w:r w:rsidRPr="001316B1">
        <w:rPr>
          <w:rFonts w:ascii="Bookman Old Style" w:hAnsi="Bookman Old Style" w:cs="Arial"/>
        </w:rPr>
        <w:t>r</w:t>
      </w:r>
      <w:r w:rsidRPr="001316B1">
        <w:rPr>
          <w:rFonts w:ascii="Bookman Old Style" w:hAnsi="Bookman Old Style" w:cs="Arial"/>
          <w:lang w:val="id-ID"/>
        </w:rPr>
        <w:t>etribusi melakukan tindak pidana di bidang retribusi.</w:t>
      </w:r>
    </w:p>
    <w:p w:rsidR="00137C25" w:rsidRPr="001316B1" w:rsidRDefault="00137C25" w:rsidP="00137C25">
      <w:pPr>
        <w:suppressAutoHyphens/>
        <w:spacing w:before="60" w:after="60"/>
        <w:jc w:val="both"/>
        <w:rPr>
          <w:rFonts w:ascii="Bookman Old Style" w:hAnsi="Bookman Old Style" w:cs="Arial"/>
        </w:rPr>
      </w:pPr>
    </w:p>
    <w:p w:rsidR="00137C25" w:rsidRPr="001316B1" w:rsidRDefault="00137C25" w:rsidP="00137C25">
      <w:pPr>
        <w:suppressAutoHyphens/>
        <w:spacing w:before="60" w:after="60"/>
        <w:jc w:val="both"/>
        <w:rPr>
          <w:rFonts w:ascii="Bookman Old Style" w:hAnsi="Bookman Old Style" w:cs="Arial"/>
          <w:lang w:val="id-ID"/>
        </w:rPr>
      </w:pPr>
    </w:p>
    <w:p w:rsidR="00546C60" w:rsidRPr="001316B1" w:rsidRDefault="00546C60" w:rsidP="00634B81">
      <w:pPr>
        <w:numPr>
          <w:ilvl w:val="0"/>
          <w:numId w:val="13"/>
        </w:numPr>
        <w:tabs>
          <w:tab w:val="clear" w:pos="720"/>
        </w:tabs>
        <w:suppressAutoHyphens/>
        <w:spacing w:before="60" w:after="60"/>
        <w:ind w:left="426" w:hanging="423"/>
        <w:jc w:val="both"/>
        <w:rPr>
          <w:rFonts w:ascii="Bookman Old Style" w:hAnsi="Bookman Old Style" w:cs="Arial"/>
          <w:lang w:val="id-ID"/>
        </w:rPr>
      </w:pPr>
      <w:r w:rsidRPr="001316B1">
        <w:rPr>
          <w:rFonts w:ascii="Bookman Old Style" w:hAnsi="Bookman Old Style" w:cs="Arial"/>
          <w:lang w:val="id-ID"/>
        </w:rPr>
        <w:t>K</w:t>
      </w:r>
      <w:r w:rsidRPr="001316B1">
        <w:rPr>
          <w:rFonts w:ascii="Bookman Old Style" w:hAnsi="Bookman Old Style" w:cs="Arial"/>
        </w:rPr>
        <w:t>e</w:t>
      </w:r>
      <w:r w:rsidRPr="001316B1">
        <w:rPr>
          <w:rFonts w:ascii="Bookman Old Style" w:hAnsi="Bookman Old Style" w:cs="Arial"/>
          <w:lang w:val="id-ID"/>
        </w:rPr>
        <w:t>daluwarsa penagihan retribusi sebagaimana dimaksud pa</w:t>
      </w:r>
      <w:r w:rsidR="00DE68B9" w:rsidRPr="001316B1">
        <w:rPr>
          <w:rFonts w:ascii="Bookman Old Style" w:hAnsi="Bookman Old Style" w:cs="Arial"/>
          <w:lang w:val="id-ID"/>
        </w:rPr>
        <w:t>da ayat (1), tertangguh apabila</w:t>
      </w:r>
      <w:r w:rsidRPr="001316B1">
        <w:rPr>
          <w:rFonts w:ascii="Bookman Old Style" w:hAnsi="Bookman Old Style" w:cs="Arial"/>
          <w:lang w:val="id-ID"/>
        </w:rPr>
        <w:t xml:space="preserve">: </w:t>
      </w:r>
    </w:p>
    <w:p w:rsidR="00546C60" w:rsidRPr="001316B1" w:rsidRDefault="00546C60" w:rsidP="00634B81">
      <w:pPr>
        <w:numPr>
          <w:ilvl w:val="0"/>
          <w:numId w:val="12"/>
        </w:numPr>
        <w:tabs>
          <w:tab w:val="clear" w:pos="1146"/>
        </w:tabs>
        <w:suppressAutoHyphens/>
        <w:spacing w:before="60" w:after="60"/>
        <w:ind w:left="851" w:hanging="425"/>
        <w:jc w:val="both"/>
        <w:rPr>
          <w:rFonts w:ascii="Bookman Old Style" w:hAnsi="Bookman Old Style" w:cs="Arial"/>
          <w:lang w:val="id-ID"/>
        </w:rPr>
      </w:pPr>
      <w:r w:rsidRPr="001316B1">
        <w:rPr>
          <w:rFonts w:ascii="Bookman Old Style" w:hAnsi="Bookman Old Style" w:cs="Arial"/>
          <w:lang w:val="id-ID"/>
        </w:rPr>
        <w:t>diterbitkan surat teguran; atau</w:t>
      </w:r>
    </w:p>
    <w:p w:rsidR="00546C60" w:rsidRPr="001316B1" w:rsidRDefault="00546C60" w:rsidP="00634B81">
      <w:pPr>
        <w:numPr>
          <w:ilvl w:val="0"/>
          <w:numId w:val="12"/>
        </w:numPr>
        <w:tabs>
          <w:tab w:val="clear" w:pos="1146"/>
        </w:tabs>
        <w:suppressAutoHyphens/>
        <w:spacing w:before="60" w:after="60"/>
        <w:ind w:left="851" w:hanging="425"/>
        <w:jc w:val="both"/>
        <w:rPr>
          <w:rFonts w:ascii="Bookman Old Style" w:hAnsi="Bookman Old Style" w:cs="Arial"/>
          <w:lang w:val="id-ID"/>
        </w:rPr>
      </w:pPr>
      <w:r w:rsidRPr="001316B1">
        <w:rPr>
          <w:rFonts w:ascii="Bookman Old Style" w:hAnsi="Bookman Old Style" w:cs="Arial"/>
          <w:lang w:val="id-ID"/>
        </w:rPr>
        <w:t xml:space="preserve">ada pengakuan utang retribusi dari </w:t>
      </w:r>
      <w:r w:rsidRPr="001316B1">
        <w:rPr>
          <w:rFonts w:ascii="Bookman Old Style" w:hAnsi="Bookman Old Style" w:cs="Arial"/>
        </w:rPr>
        <w:t>w</w:t>
      </w:r>
      <w:r w:rsidRPr="001316B1">
        <w:rPr>
          <w:rFonts w:ascii="Bookman Old Style" w:hAnsi="Bookman Old Style" w:cs="Arial"/>
          <w:lang w:val="id-ID"/>
        </w:rPr>
        <w:t xml:space="preserve">ajib </w:t>
      </w:r>
      <w:r w:rsidRPr="001316B1">
        <w:rPr>
          <w:rFonts w:ascii="Bookman Old Style" w:hAnsi="Bookman Old Style" w:cs="Arial"/>
        </w:rPr>
        <w:t>r</w:t>
      </w:r>
      <w:r w:rsidRPr="001316B1">
        <w:rPr>
          <w:rFonts w:ascii="Bookman Old Style" w:hAnsi="Bookman Old Style" w:cs="Arial"/>
          <w:lang w:val="id-ID"/>
        </w:rPr>
        <w:t>etribusi, baik langsung maupun tidak langsung.</w:t>
      </w:r>
    </w:p>
    <w:p w:rsidR="00546C60" w:rsidRPr="001316B1" w:rsidRDefault="00546C60" w:rsidP="00634B81">
      <w:pPr>
        <w:numPr>
          <w:ilvl w:val="0"/>
          <w:numId w:val="13"/>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Dalam hal diterbitkannya Surat Teguran sebagaimana dimaksud pada ayat (2) huruf a, kedaluwarsa penagihan dihitung sejak tanggal diterimanya Surat Teguran tersebut.</w:t>
      </w:r>
    </w:p>
    <w:p w:rsidR="00546C60" w:rsidRPr="001316B1" w:rsidRDefault="00546C60" w:rsidP="00634B81">
      <w:pPr>
        <w:numPr>
          <w:ilvl w:val="0"/>
          <w:numId w:val="13"/>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 xml:space="preserve">Pengakuan utang </w:t>
      </w:r>
      <w:r w:rsidRPr="001316B1">
        <w:rPr>
          <w:rFonts w:ascii="Bookman Old Style" w:hAnsi="Bookman Old Style" w:cs="Arial"/>
        </w:rPr>
        <w:t>r</w:t>
      </w:r>
      <w:r w:rsidRPr="001316B1">
        <w:rPr>
          <w:rFonts w:ascii="Bookman Old Style" w:hAnsi="Bookman Old Style" w:cs="Arial"/>
          <w:lang w:val="id-ID"/>
        </w:rPr>
        <w:t xml:space="preserve">etribusi secara langsung sebagaimana dimaksud pada ayat (2) huruf b adalah </w:t>
      </w:r>
      <w:r w:rsidRPr="001316B1">
        <w:rPr>
          <w:rFonts w:ascii="Bookman Old Style" w:hAnsi="Bookman Old Style" w:cs="Arial"/>
        </w:rPr>
        <w:t>w</w:t>
      </w:r>
      <w:r w:rsidRPr="001316B1">
        <w:rPr>
          <w:rFonts w:ascii="Bookman Old Style" w:hAnsi="Bookman Old Style" w:cs="Arial"/>
          <w:lang w:val="id-ID"/>
        </w:rPr>
        <w:t xml:space="preserve">ajib </w:t>
      </w:r>
      <w:r w:rsidRPr="001316B1">
        <w:rPr>
          <w:rFonts w:ascii="Bookman Old Style" w:hAnsi="Bookman Old Style" w:cs="Arial"/>
        </w:rPr>
        <w:t>r</w:t>
      </w:r>
      <w:r w:rsidRPr="001316B1">
        <w:rPr>
          <w:rFonts w:ascii="Bookman Old Style" w:hAnsi="Bookman Old Style" w:cs="Arial"/>
          <w:lang w:val="id-ID"/>
        </w:rPr>
        <w:t xml:space="preserve">etribusi dengan kesadarannya menyatakan masih mempunyai utang </w:t>
      </w:r>
      <w:r w:rsidRPr="001316B1">
        <w:rPr>
          <w:rFonts w:ascii="Bookman Old Style" w:hAnsi="Bookman Old Style" w:cs="Arial"/>
        </w:rPr>
        <w:t>r</w:t>
      </w:r>
      <w:r w:rsidRPr="001316B1">
        <w:rPr>
          <w:rFonts w:ascii="Bookman Old Style" w:hAnsi="Bookman Old Style" w:cs="Arial"/>
          <w:lang w:val="id-ID"/>
        </w:rPr>
        <w:t>etribusi dan belum melunasinya kepada Daerah.</w:t>
      </w:r>
    </w:p>
    <w:p w:rsidR="00546C60" w:rsidRPr="001316B1" w:rsidRDefault="00546C60" w:rsidP="00634B81">
      <w:pPr>
        <w:numPr>
          <w:ilvl w:val="0"/>
          <w:numId w:val="13"/>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 xml:space="preserve">Pengakuan utang </w:t>
      </w:r>
      <w:r w:rsidRPr="001316B1">
        <w:rPr>
          <w:rFonts w:ascii="Bookman Old Style" w:hAnsi="Bookman Old Style" w:cs="Arial"/>
        </w:rPr>
        <w:t>r</w:t>
      </w:r>
      <w:r w:rsidRPr="001316B1">
        <w:rPr>
          <w:rFonts w:ascii="Bookman Old Style" w:hAnsi="Bookman Old Style" w:cs="Arial"/>
          <w:lang w:val="id-ID"/>
        </w:rPr>
        <w:t xml:space="preserve">etribusi secara tidak langsung sebagaimana dimaksud pada ayat (2) huruf b dapat diketahui dari pengajuan permohonan angsuran atau penundaan pembayaran dan permohonan keberatan oleh </w:t>
      </w:r>
      <w:r w:rsidRPr="001316B1">
        <w:rPr>
          <w:rFonts w:ascii="Bookman Old Style" w:hAnsi="Bookman Old Style" w:cs="Arial"/>
        </w:rPr>
        <w:t>w</w:t>
      </w:r>
      <w:r w:rsidRPr="001316B1">
        <w:rPr>
          <w:rFonts w:ascii="Bookman Old Style" w:hAnsi="Bookman Old Style" w:cs="Arial"/>
          <w:lang w:val="id-ID"/>
        </w:rPr>
        <w:t xml:space="preserve">ajib </w:t>
      </w:r>
      <w:r w:rsidRPr="001316B1">
        <w:rPr>
          <w:rFonts w:ascii="Bookman Old Style" w:hAnsi="Bookman Old Style" w:cs="Arial"/>
        </w:rPr>
        <w:t>r</w:t>
      </w:r>
      <w:r w:rsidRPr="001316B1">
        <w:rPr>
          <w:rFonts w:ascii="Bookman Old Style" w:hAnsi="Bookman Old Style" w:cs="Arial"/>
          <w:lang w:val="id-ID"/>
        </w:rPr>
        <w:t>etribusi.</w:t>
      </w:r>
    </w:p>
    <w:p w:rsidR="00BE2B19" w:rsidRPr="001316B1" w:rsidRDefault="00BE2B19" w:rsidP="00634B81">
      <w:pPr>
        <w:autoSpaceDE w:val="0"/>
        <w:autoSpaceDN w:val="0"/>
        <w:adjustRightInd w:val="0"/>
        <w:rPr>
          <w:rFonts w:ascii="Bookman Old Style" w:hAnsi="Bookman Old Style" w:cs="Arial"/>
        </w:rPr>
      </w:pPr>
    </w:p>
    <w:p w:rsidR="00546C60" w:rsidRPr="001316B1" w:rsidRDefault="00546C60" w:rsidP="00634B81">
      <w:pPr>
        <w:pStyle w:val="ListParagraph"/>
        <w:autoSpaceDE w:val="0"/>
        <w:autoSpaceDN w:val="0"/>
        <w:adjustRightInd w:val="0"/>
        <w:ind w:hanging="720"/>
        <w:jc w:val="center"/>
        <w:rPr>
          <w:rFonts w:ascii="Bookman Old Style" w:hAnsi="Bookman Old Style" w:cs="Arial"/>
          <w:color w:val="000000" w:themeColor="text1"/>
        </w:rPr>
      </w:pPr>
      <w:r w:rsidRPr="001316B1">
        <w:rPr>
          <w:rFonts w:ascii="Bookman Old Style" w:hAnsi="Bookman Old Style" w:cs="Arial"/>
          <w:color w:val="000000" w:themeColor="text1"/>
        </w:rPr>
        <w:t xml:space="preserve">BAB </w:t>
      </w:r>
      <w:r w:rsidR="00086122" w:rsidRPr="001316B1">
        <w:rPr>
          <w:rFonts w:ascii="Bookman Old Style" w:hAnsi="Bookman Old Style" w:cs="Arial"/>
          <w:color w:val="000000" w:themeColor="text1"/>
        </w:rPr>
        <w:t>XIV</w:t>
      </w:r>
    </w:p>
    <w:p w:rsidR="00546C60" w:rsidRPr="001316B1" w:rsidRDefault="00546C60" w:rsidP="00634B81">
      <w:pPr>
        <w:pStyle w:val="ListParagraph"/>
        <w:autoSpaceDE w:val="0"/>
        <w:autoSpaceDN w:val="0"/>
        <w:adjustRightInd w:val="0"/>
        <w:ind w:hanging="720"/>
        <w:jc w:val="center"/>
        <w:rPr>
          <w:rFonts w:ascii="Bookman Old Style" w:hAnsi="Bookman Old Style" w:cs="Arial"/>
          <w:color w:val="000000" w:themeColor="text1"/>
        </w:rPr>
      </w:pPr>
      <w:r w:rsidRPr="001316B1">
        <w:rPr>
          <w:rFonts w:ascii="Bookman Old Style" w:hAnsi="Bookman Old Style" w:cs="Arial"/>
          <w:color w:val="000000" w:themeColor="text1"/>
        </w:rPr>
        <w:t>PENGHAPUSAN PIUTANG RETRIBUSI</w:t>
      </w:r>
    </w:p>
    <w:p w:rsidR="00326052" w:rsidRPr="001316B1" w:rsidRDefault="00326052" w:rsidP="00634B81">
      <w:pPr>
        <w:pStyle w:val="ListParagraph"/>
        <w:autoSpaceDE w:val="0"/>
        <w:autoSpaceDN w:val="0"/>
        <w:adjustRightInd w:val="0"/>
        <w:ind w:hanging="720"/>
        <w:jc w:val="center"/>
        <w:rPr>
          <w:rFonts w:ascii="Bookman Old Style" w:hAnsi="Bookman Old Style" w:cs="Arial"/>
          <w:color w:val="000000" w:themeColor="text1"/>
        </w:rPr>
      </w:pPr>
    </w:p>
    <w:p w:rsidR="00546C60" w:rsidRPr="001316B1" w:rsidRDefault="00546C60" w:rsidP="00634B81">
      <w:pPr>
        <w:suppressAutoHyphens/>
        <w:ind w:left="360" w:hanging="360"/>
        <w:jc w:val="center"/>
        <w:rPr>
          <w:rFonts w:ascii="Bookman Old Style" w:hAnsi="Bookman Old Style" w:cs="Arial"/>
          <w:lang w:val="id-ID"/>
        </w:rPr>
      </w:pPr>
      <w:r w:rsidRPr="001316B1">
        <w:rPr>
          <w:rFonts w:ascii="Bookman Old Style" w:hAnsi="Bookman Old Style" w:cs="Arial"/>
        </w:rPr>
        <w:t xml:space="preserve">Pasal </w:t>
      </w:r>
      <w:r w:rsidR="004218E7" w:rsidRPr="001316B1">
        <w:rPr>
          <w:rFonts w:ascii="Bookman Old Style" w:hAnsi="Bookman Old Style" w:cs="Arial"/>
          <w:lang w:val="id-ID"/>
        </w:rPr>
        <w:t>19</w:t>
      </w:r>
    </w:p>
    <w:p w:rsidR="00546C60" w:rsidRPr="001316B1" w:rsidRDefault="00546C60" w:rsidP="00634B81">
      <w:pPr>
        <w:suppressAutoHyphens/>
        <w:ind w:left="450" w:hanging="720"/>
        <w:jc w:val="center"/>
        <w:rPr>
          <w:rFonts w:ascii="Bookman Old Style" w:hAnsi="Bookman Old Style" w:cs="Arial"/>
          <w:lang w:val="id-ID"/>
        </w:rPr>
      </w:pPr>
    </w:p>
    <w:p w:rsidR="00546C60" w:rsidRPr="001316B1" w:rsidRDefault="00546C60" w:rsidP="00634B81">
      <w:pPr>
        <w:numPr>
          <w:ilvl w:val="0"/>
          <w:numId w:val="35"/>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Piutang retribusi yang tidak mungkin ditagih lagi karena hak untuk melakukan penagihan sudah kedaluwarsa dapat dihapuskan.</w:t>
      </w:r>
    </w:p>
    <w:p w:rsidR="00546C60" w:rsidRPr="001316B1" w:rsidRDefault="00546C60" w:rsidP="00634B81">
      <w:pPr>
        <w:numPr>
          <w:ilvl w:val="0"/>
          <w:numId w:val="35"/>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Bupati menetapkan Keputusan Penghapusan Piutang Retribusi yang sudah kedaluwarsa sebagaimana yang dimaksud pada ayat (1).</w:t>
      </w:r>
    </w:p>
    <w:p w:rsidR="00546C60" w:rsidRPr="001316B1" w:rsidRDefault="00546C60" w:rsidP="00634B81">
      <w:pPr>
        <w:numPr>
          <w:ilvl w:val="0"/>
          <w:numId w:val="35"/>
        </w:numPr>
        <w:tabs>
          <w:tab w:val="clear" w:pos="720"/>
        </w:tabs>
        <w:suppressAutoHyphens/>
        <w:spacing w:before="60" w:after="60"/>
        <w:ind w:left="426" w:hanging="426"/>
        <w:jc w:val="both"/>
        <w:rPr>
          <w:rFonts w:ascii="Bookman Old Style" w:hAnsi="Bookman Old Style" w:cs="Arial"/>
          <w:lang w:val="id-ID"/>
        </w:rPr>
      </w:pPr>
      <w:r w:rsidRPr="001316B1">
        <w:rPr>
          <w:rFonts w:ascii="Bookman Old Style" w:hAnsi="Bookman Old Style" w:cs="Arial"/>
          <w:lang w:val="id-ID"/>
        </w:rPr>
        <w:t>Tat</w:t>
      </w:r>
      <w:r w:rsidR="00A7042E" w:rsidRPr="001316B1">
        <w:rPr>
          <w:rFonts w:ascii="Bookman Old Style" w:hAnsi="Bookman Old Style" w:cs="Arial"/>
          <w:lang w:val="id-ID"/>
        </w:rPr>
        <w:t>a cara</w:t>
      </w:r>
      <w:r w:rsidRPr="001316B1">
        <w:rPr>
          <w:rFonts w:ascii="Bookman Old Style" w:hAnsi="Bookman Old Style" w:cs="Arial"/>
          <w:lang w:val="id-ID"/>
        </w:rPr>
        <w:t xml:space="preserve"> penghapusan piutang retribusi yang sudah kedaluwarsa diatur dengan Peraturan Bupati. </w:t>
      </w:r>
    </w:p>
    <w:p w:rsidR="00546C60" w:rsidRPr="001316B1" w:rsidRDefault="00546C60" w:rsidP="00634B81">
      <w:pPr>
        <w:pStyle w:val="ListParagraph"/>
        <w:ind w:left="0"/>
        <w:jc w:val="center"/>
        <w:rPr>
          <w:rFonts w:ascii="Bookman Old Style" w:hAnsi="Bookman Old Style" w:cs="Arial"/>
        </w:rPr>
      </w:pPr>
      <w:r w:rsidRPr="001316B1">
        <w:rPr>
          <w:rFonts w:ascii="Bookman Old Style" w:hAnsi="Bookman Old Style" w:cs="Arial"/>
        </w:rPr>
        <w:t xml:space="preserve">BAB </w:t>
      </w:r>
      <w:r w:rsidRPr="001316B1">
        <w:rPr>
          <w:rFonts w:ascii="Bookman Old Style" w:hAnsi="Bookman Old Style" w:cs="Arial"/>
          <w:lang w:val="id-ID"/>
        </w:rPr>
        <w:t>X</w:t>
      </w:r>
      <w:r w:rsidRPr="001316B1">
        <w:rPr>
          <w:rFonts w:ascii="Bookman Old Style" w:hAnsi="Bookman Old Style" w:cs="Arial"/>
        </w:rPr>
        <w:t>V</w:t>
      </w:r>
    </w:p>
    <w:p w:rsidR="00546C60" w:rsidRPr="001316B1" w:rsidRDefault="00546C60" w:rsidP="00634B81">
      <w:pPr>
        <w:pStyle w:val="ListParagraph"/>
        <w:ind w:left="0"/>
        <w:jc w:val="center"/>
        <w:rPr>
          <w:rFonts w:ascii="Bookman Old Style" w:hAnsi="Bookman Old Style" w:cs="Arial"/>
        </w:rPr>
      </w:pPr>
      <w:r w:rsidRPr="001316B1">
        <w:rPr>
          <w:rFonts w:ascii="Bookman Old Style" w:hAnsi="Bookman Old Style" w:cs="Arial"/>
        </w:rPr>
        <w:t>INSENTIF PEMUNGUTAN</w:t>
      </w:r>
    </w:p>
    <w:p w:rsidR="00326052" w:rsidRPr="001316B1" w:rsidRDefault="00326052" w:rsidP="00634B81">
      <w:pPr>
        <w:pStyle w:val="ListParagraph"/>
        <w:ind w:left="0"/>
        <w:jc w:val="center"/>
        <w:rPr>
          <w:rFonts w:ascii="Bookman Old Style" w:hAnsi="Bookman Old Style" w:cs="Arial"/>
        </w:rPr>
      </w:pPr>
    </w:p>
    <w:p w:rsidR="00546C60" w:rsidRPr="001316B1" w:rsidRDefault="00546C60" w:rsidP="00634B81">
      <w:pPr>
        <w:pStyle w:val="ListParagraph"/>
        <w:ind w:left="0"/>
        <w:jc w:val="center"/>
        <w:rPr>
          <w:rFonts w:ascii="Bookman Old Style" w:hAnsi="Bookman Old Style" w:cs="Arial"/>
          <w:lang w:val="id-ID"/>
        </w:rPr>
      </w:pPr>
      <w:r w:rsidRPr="001316B1">
        <w:rPr>
          <w:rFonts w:ascii="Bookman Old Style" w:hAnsi="Bookman Old Style" w:cs="Arial"/>
        </w:rPr>
        <w:t xml:space="preserve">Pasal </w:t>
      </w:r>
      <w:r w:rsidR="004218E7" w:rsidRPr="001316B1">
        <w:rPr>
          <w:rFonts w:ascii="Bookman Old Style" w:hAnsi="Bookman Old Style" w:cs="Arial"/>
          <w:lang w:val="id-ID"/>
        </w:rPr>
        <w:t>20</w:t>
      </w:r>
    </w:p>
    <w:p w:rsidR="00546C60" w:rsidRPr="001316B1" w:rsidRDefault="00546C60" w:rsidP="00634B81">
      <w:pPr>
        <w:pStyle w:val="ListParagraph"/>
        <w:spacing w:before="60" w:after="60"/>
        <w:ind w:left="0"/>
        <w:jc w:val="center"/>
        <w:rPr>
          <w:rFonts w:ascii="Bookman Old Style" w:hAnsi="Bookman Old Style" w:cs="Arial"/>
        </w:rPr>
      </w:pPr>
    </w:p>
    <w:p w:rsidR="00546C60" w:rsidRPr="001316B1" w:rsidRDefault="00785D6E" w:rsidP="00634B81">
      <w:pPr>
        <w:pStyle w:val="ListParagraph"/>
        <w:numPr>
          <w:ilvl w:val="0"/>
          <w:numId w:val="9"/>
        </w:numPr>
        <w:spacing w:before="60" w:after="60"/>
        <w:ind w:left="426" w:hanging="426"/>
        <w:contextualSpacing/>
        <w:jc w:val="both"/>
        <w:rPr>
          <w:rFonts w:ascii="Bookman Old Style" w:hAnsi="Bookman Old Style" w:cs="Arial"/>
        </w:rPr>
      </w:pPr>
      <w:r w:rsidRPr="001316B1">
        <w:rPr>
          <w:rFonts w:ascii="Bookman Old Style" w:hAnsi="Bookman Old Style" w:cs="Arial"/>
          <w:lang w:val="id-ID"/>
        </w:rPr>
        <w:t xml:space="preserve">SKPD </w:t>
      </w:r>
      <w:r w:rsidR="00546C60" w:rsidRPr="001316B1">
        <w:rPr>
          <w:rFonts w:ascii="Bookman Old Style" w:hAnsi="Bookman Old Style" w:cs="Arial"/>
        </w:rPr>
        <w:t>yang melaksanakan pemungutan Retribusi dapat diberi Insentif atas dasar pencapaian kinerja tertentu.</w:t>
      </w:r>
    </w:p>
    <w:p w:rsidR="00546C60" w:rsidRPr="001316B1" w:rsidRDefault="00546C60" w:rsidP="00634B81">
      <w:pPr>
        <w:pStyle w:val="ListParagraph"/>
        <w:numPr>
          <w:ilvl w:val="0"/>
          <w:numId w:val="9"/>
        </w:numPr>
        <w:tabs>
          <w:tab w:val="left" w:pos="1800"/>
          <w:tab w:val="left" w:pos="2070"/>
        </w:tabs>
        <w:spacing w:before="60" w:after="60"/>
        <w:ind w:left="426" w:hanging="426"/>
        <w:contextualSpacing/>
        <w:jc w:val="both"/>
        <w:rPr>
          <w:rFonts w:ascii="Bookman Old Style" w:hAnsi="Bookman Old Style" w:cs="Arial"/>
        </w:rPr>
      </w:pPr>
      <w:r w:rsidRPr="001316B1">
        <w:rPr>
          <w:rFonts w:ascii="Bookman Old Style" w:hAnsi="Bookman Old Style" w:cs="Arial"/>
        </w:rPr>
        <w:t>Pemberian Insentif sebagaimana dimaksud pada ayat (1) ditetapkan</w:t>
      </w:r>
      <w:r w:rsidR="000D5808" w:rsidRPr="001316B1">
        <w:rPr>
          <w:rFonts w:ascii="Bookman Old Style" w:hAnsi="Bookman Old Style" w:cs="Arial"/>
          <w:lang w:val="id-ID"/>
        </w:rPr>
        <w:t xml:space="preserve"> </w:t>
      </w:r>
      <w:r w:rsidRPr="001316B1">
        <w:rPr>
          <w:rFonts w:ascii="Bookman Old Style" w:hAnsi="Bookman Old Style" w:cs="Arial"/>
        </w:rPr>
        <w:t>melalui Anggaran Pendapatan dan Belanja Daerah.</w:t>
      </w:r>
    </w:p>
    <w:p w:rsidR="00546C60" w:rsidRPr="001316B1" w:rsidRDefault="00546C60" w:rsidP="00634B81">
      <w:pPr>
        <w:pStyle w:val="ListParagraph"/>
        <w:numPr>
          <w:ilvl w:val="0"/>
          <w:numId w:val="9"/>
        </w:numPr>
        <w:tabs>
          <w:tab w:val="left" w:pos="1800"/>
          <w:tab w:val="left" w:pos="2070"/>
        </w:tabs>
        <w:spacing w:before="60" w:after="60"/>
        <w:ind w:left="426" w:hanging="426"/>
        <w:contextualSpacing/>
        <w:jc w:val="both"/>
        <w:rPr>
          <w:rFonts w:ascii="Bookman Old Style" w:hAnsi="Bookman Old Style" w:cs="Arial"/>
        </w:rPr>
      </w:pPr>
      <w:r w:rsidRPr="001316B1">
        <w:rPr>
          <w:rFonts w:ascii="Bookman Old Style" w:hAnsi="Bookman Old Style" w:cs="Arial"/>
        </w:rPr>
        <w:t xml:space="preserve">Tata cara pemberian dan pemanfaatan Insentif sebagaimana dimaksud pada ayat (1) diatur dengan Peraturan </w:t>
      </w:r>
      <w:r w:rsidRPr="001316B1">
        <w:rPr>
          <w:rFonts w:ascii="Bookman Old Style" w:hAnsi="Bookman Old Style" w:cs="Arial"/>
          <w:lang w:val="id-ID"/>
        </w:rPr>
        <w:t>Bupati</w:t>
      </w:r>
      <w:r w:rsidRPr="001316B1">
        <w:rPr>
          <w:rFonts w:ascii="Bookman Old Style" w:hAnsi="Bookman Old Style" w:cs="Arial"/>
        </w:rPr>
        <w:t>.</w:t>
      </w:r>
    </w:p>
    <w:p w:rsidR="00546C60" w:rsidRPr="001316B1" w:rsidRDefault="00546C60" w:rsidP="00634B81">
      <w:pPr>
        <w:pStyle w:val="ListParagraph"/>
        <w:ind w:left="810" w:hanging="810"/>
        <w:jc w:val="center"/>
        <w:rPr>
          <w:rFonts w:ascii="Bookman Old Style" w:hAnsi="Bookman Old Style" w:cs="Arial"/>
        </w:rPr>
      </w:pPr>
    </w:p>
    <w:p w:rsidR="00546C60" w:rsidRPr="001316B1" w:rsidRDefault="00546C60" w:rsidP="00634B81">
      <w:pPr>
        <w:pStyle w:val="ListParagraph"/>
        <w:ind w:left="810" w:hanging="810"/>
        <w:jc w:val="center"/>
        <w:rPr>
          <w:rFonts w:ascii="Bookman Old Style" w:hAnsi="Bookman Old Style" w:cs="Arial"/>
          <w:color w:val="000000" w:themeColor="text1"/>
        </w:rPr>
      </w:pPr>
      <w:r w:rsidRPr="001316B1">
        <w:rPr>
          <w:rFonts w:ascii="Bookman Old Style" w:hAnsi="Bookman Old Style" w:cs="Arial"/>
          <w:color w:val="000000" w:themeColor="text1"/>
        </w:rPr>
        <w:t>BAB X</w:t>
      </w:r>
      <w:r w:rsidRPr="001316B1">
        <w:rPr>
          <w:rFonts w:ascii="Bookman Old Style" w:hAnsi="Bookman Old Style" w:cs="Arial"/>
          <w:color w:val="000000" w:themeColor="text1"/>
          <w:lang w:val="id-ID"/>
        </w:rPr>
        <w:t>V</w:t>
      </w:r>
      <w:r w:rsidR="00086122" w:rsidRPr="001316B1">
        <w:rPr>
          <w:rFonts w:ascii="Bookman Old Style" w:hAnsi="Bookman Old Style" w:cs="Arial"/>
          <w:color w:val="000000" w:themeColor="text1"/>
        </w:rPr>
        <w:t>I</w:t>
      </w:r>
    </w:p>
    <w:p w:rsidR="00546C60" w:rsidRPr="001316B1" w:rsidRDefault="00546C60" w:rsidP="00634B81">
      <w:pPr>
        <w:jc w:val="center"/>
        <w:rPr>
          <w:rFonts w:ascii="Bookman Old Style" w:hAnsi="Bookman Old Style" w:cs="Arial"/>
          <w:color w:val="000000" w:themeColor="text1"/>
        </w:rPr>
      </w:pPr>
      <w:r w:rsidRPr="001316B1">
        <w:rPr>
          <w:rFonts w:ascii="Bookman Old Style" w:hAnsi="Bookman Old Style" w:cs="Arial"/>
          <w:color w:val="000000" w:themeColor="text1"/>
          <w:lang w:val="id-ID"/>
        </w:rPr>
        <w:t>PEMANFAATAN</w:t>
      </w:r>
    </w:p>
    <w:p w:rsidR="00326052" w:rsidRPr="001316B1" w:rsidRDefault="00326052" w:rsidP="00634B81">
      <w:pPr>
        <w:jc w:val="center"/>
        <w:rPr>
          <w:rFonts w:ascii="Bookman Old Style" w:hAnsi="Bookman Old Style" w:cs="Arial"/>
          <w:color w:val="000000" w:themeColor="text1"/>
        </w:rPr>
      </w:pPr>
    </w:p>
    <w:p w:rsidR="00546C60" w:rsidRPr="001316B1" w:rsidRDefault="00546C60" w:rsidP="00634B81">
      <w:pPr>
        <w:jc w:val="center"/>
        <w:rPr>
          <w:rFonts w:ascii="Bookman Old Style" w:hAnsi="Bookman Old Style" w:cs="Arial"/>
          <w:color w:val="000000" w:themeColor="text1"/>
          <w:lang w:val="id-ID"/>
        </w:rPr>
      </w:pPr>
      <w:r w:rsidRPr="001316B1">
        <w:rPr>
          <w:rFonts w:ascii="Bookman Old Style" w:hAnsi="Bookman Old Style" w:cs="Arial"/>
          <w:color w:val="000000" w:themeColor="text1"/>
        </w:rPr>
        <w:t xml:space="preserve">Pasal </w:t>
      </w:r>
      <w:r w:rsidR="004218E7" w:rsidRPr="001316B1">
        <w:rPr>
          <w:rFonts w:ascii="Bookman Old Style" w:hAnsi="Bookman Old Style" w:cs="Arial"/>
          <w:color w:val="000000" w:themeColor="text1"/>
          <w:lang w:val="id-ID"/>
        </w:rPr>
        <w:t>21</w:t>
      </w:r>
    </w:p>
    <w:p w:rsidR="00546C60" w:rsidRPr="001316B1" w:rsidRDefault="00546C60" w:rsidP="00634B81">
      <w:pPr>
        <w:jc w:val="center"/>
        <w:rPr>
          <w:rFonts w:ascii="Bookman Old Style" w:hAnsi="Bookman Old Style" w:cs="Arial"/>
          <w:color w:val="000000" w:themeColor="text1"/>
          <w:lang w:val="id-ID"/>
        </w:rPr>
      </w:pPr>
    </w:p>
    <w:p w:rsidR="00546C60" w:rsidRPr="001316B1" w:rsidRDefault="00546C60" w:rsidP="00634B81">
      <w:pPr>
        <w:pStyle w:val="ListParagraph"/>
        <w:numPr>
          <w:ilvl w:val="0"/>
          <w:numId w:val="17"/>
        </w:numPr>
        <w:spacing w:before="60" w:after="60"/>
        <w:ind w:left="426" w:hanging="426"/>
        <w:jc w:val="both"/>
        <w:rPr>
          <w:rFonts w:ascii="Bookman Old Style" w:hAnsi="Bookman Old Style" w:cs="Arial"/>
          <w:color w:val="000000" w:themeColor="text1"/>
        </w:rPr>
      </w:pPr>
      <w:r w:rsidRPr="001316B1">
        <w:rPr>
          <w:rFonts w:ascii="Bookman Old Style" w:hAnsi="Bookman Old Style" w:cs="Arial"/>
          <w:color w:val="000000" w:themeColor="text1"/>
          <w:lang w:val="id-ID"/>
        </w:rPr>
        <w:t xml:space="preserve">Pemanfaatan dari penerimaan retribusi diutamakan untuk mendanai kegiatan yang berkaitan langsung dengan penyelenggaraan pelayanan </w:t>
      </w:r>
      <w:r w:rsidR="00D53459" w:rsidRPr="001316B1">
        <w:rPr>
          <w:rFonts w:ascii="Bookman Old Style" w:hAnsi="Bookman Old Style" w:cs="Arial"/>
          <w:color w:val="000000" w:themeColor="text1"/>
        </w:rPr>
        <w:t>Pemakaian Kekayaan Daerah</w:t>
      </w:r>
      <w:r w:rsidRPr="001316B1">
        <w:rPr>
          <w:rFonts w:ascii="Bookman Old Style" w:hAnsi="Bookman Old Style" w:cs="Arial"/>
          <w:color w:val="000000" w:themeColor="text1"/>
          <w:lang w:val="id-ID"/>
        </w:rPr>
        <w:t>.</w:t>
      </w:r>
    </w:p>
    <w:p w:rsidR="00546C60" w:rsidRPr="001316B1" w:rsidRDefault="00546C60" w:rsidP="00634B81">
      <w:pPr>
        <w:pStyle w:val="ListParagraph"/>
        <w:numPr>
          <w:ilvl w:val="0"/>
          <w:numId w:val="17"/>
        </w:numPr>
        <w:spacing w:before="60" w:after="60"/>
        <w:ind w:left="426" w:hanging="426"/>
        <w:jc w:val="both"/>
        <w:rPr>
          <w:rFonts w:ascii="Bookman Old Style" w:hAnsi="Bookman Old Style" w:cs="Arial"/>
          <w:color w:val="000000" w:themeColor="text1"/>
        </w:rPr>
      </w:pPr>
      <w:r w:rsidRPr="001316B1">
        <w:rPr>
          <w:rFonts w:ascii="Bookman Old Style" w:hAnsi="Bookman Old Style" w:cs="Arial"/>
          <w:color w:val="000000" w:themeColor="text1"/>
          <w:lang w:val="id-ID"/>
        </w:rPr>
        <w:t>Ketentuan mengenai alokasi pemanfaatan penerimaan retribusi sebagaimana dimaksud pada ayat (1) diatur dengan Peraturan Bupati.</w:t>
      </w:r>
    </w:p>
    <w:p w:rsidR="00E54C5E" w:rsidRPr="001316B1" w:rsidRDefault="00E54C5E" w:rsidP="00634B81">
      <w:pPr>
        <w:tabs>
          <w:tab w:val="left" w:pos="1800"/>
          <w:tab w:val="left" w:pos="2070"/>
        </w:tabs>
        <w:jc w:val="center"/>
        <w:rPr>
          <w:rFonts w:ascii="Bookman Old Style" w:hAnsi="Bookman Old Style" w:cs="Arial"/>
        </w:rPr>
      </w:pPr>
    </w:p>
    <w:p w:rsidR="00137C25" w:rsidRPr="001316B1" w:rsidRDefault="00137C25" w:rsidP="00634B81">
      <w:pPr>
        <w:tabs>
          <w:tab w:val="left" w:pos="1800"/>
          <w:tab w:val="left" w:pos="2070"/>
        </w:tabs>
        <w:jc w:val="center"/>
        <w:rPr>
          <w:rFonts w:ascii="Bookman Old Style" w:hAnsi="Bookman Old Style" w:cs="Arial"/>
        </w:rPr>
      </w:pPr>
    </w:p>
    <w:p w:rsidR="00137C25" w:rsidRPr="001316B1" w:rsidRDefault="00137C25" w:rsidP="00634B81">
      <w:pPr>
        <w:tabs>
          <w:tab w:val="left" w:pos="1800"/>
          <w:tab w:val="left" w:pos="2070"/>
        </w:tabs>
        <w:jc w:val="center"/>
        <w:rPr>
          <w:rFonts w:ascii="Bookman Old Style" w:hAnsi="Bookman Old Style" w:cs="Arial"/>
        </w:rPr>
      </w:pPr>
    </w:p>
    <w:p w:rsidR="00137C25" w:rsidRPr="001316B1" w:rsidRDefault="00137C25" w:rsidP="00634B81">
      <w:pPr>
        <w:tabs>
          <w:tab w:val="left" w:pos="1800"/>
          <w:tab w:val="left" w:pos="2070"/>
        </w:tabs>
        <w:jc w:val="center"/>
        <w:rPr>
          <w:rFonts w:ascii="Bookman Old Style" w:hAnsi="Bookman Old Style" w:cs="Arial"/>
        </w:rPr>
      </w:pPr>
    </w:p>
    <w:p w:rsidR="00137C25" w:rsidRDefault="00137C25" w:rsidP="00634B81">
      <w:pPr>
        <w:tabs>
          <w:tab w:val="left" w:pos="1800"/>
          <w:tab w:val="left" w:pos="2070"/>
        </w:tabs>
        <w:jc w:val="center"/>
        <w:rPr>
          <w:rFonts w:ascii="Bookman Old Style" w:hAnsi="Bookman Old Style" w:cs="Arial"/>
        </w:rPr>
      </w:pPr>
    </w:p>
    <w:p w:rsidR="001316B1" w:rsidRPr="001316B1" w:rsidRDefault="001316B1"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XVI</w:t>
      </w:r>
      <w:r w:rsidR="00086122" w:rsidRPr="001316B1">
        <w:rPr>
          <w:rFonts w:ascii="Bookman Old Style" w:hAnsi="Bookman Old Style" w:cs="Arial"/>
        </w:rPr>
        <w:t>I</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PENYIDIKAN</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004218E7" w:rsidRPr="001316B1">
        <w:rPr>
          <w:rFonts w:ascii="Bookman Old Style" w:hAnsi="Bookman Old Style" w:cs="Arial"/>
          <w:lang w:val="id-ID"/>
        </w:rPr>
        <w:t>22</w:t>
      </w:r>
    </w:p>
    <w:p w:rsidR="00546C60" w:rsidRPr="001316B1" w:rsidRDefault="00546C60" w:rsidP="00634B81">
      <w:pPr>
        <w:tabs>
          <w:tab w:val="left" w:pos="1800"/>
          <w:tab w:val="left" w:pos="2070"/>
        </w:tabs>
        <w:jc w:val="center"/>
        <w:rPr>
          <w:rFonts w:ascii="Bookman Old Style" w:hAnsi="Bookman Old Style" w:cs="Arial"/>
        </w:rPr>
      </w:pPr>
    </w:p>
    <w:p w:rsidR="00546C60" w:rsidRPr="001316B1" w:rsidRDefault="00546C60" w:rsidP="00634B81">
      <w:pPr>
        <w:pStyle w:val="NoSpacing"/>
        <w:numPr>
          <w:ilvl w:val="0"/>
          <w:numId w:val="16"/>
        </w:numPr>
        <w:spacing w:before="60" w:after="60"/>
        <w:ind w:left="426" w:hanging="426"/>
        <w:jc w:val="both"/>
        <w:rPr>
          <w:rFonts w:ascii="Bookman Old Style" w:hAnsi="Bookman Old Style" w:cs="Arial"/>
          <w:sz w:val="24"/>
          <w:szCs w:val="24"/>
          <w:lang w:val="es-ES"/>
        </w:rPr>
      </w:pPr>
      <w:r w:rsidRPr="001316B1">
        <w:rPr>
          <w:rFonts w:ascii="Bookman Old Style" w:hAnsi="Bookman Old Style" w:cs="Arial"/>
          <w:sz w:val="24"/>
          <w:szCs w:val="24"/>
          <w:lang w:val="es-ES"/>
        </w:rPr>
        <w:t>Pejabat Pegawai Negeri Sipil tertentu dilingkungan Pemerintah Daerah diberi wewenang khusus sebagai Penyidik untuk melakukan penyidikan dibidang tindak pidana retribusi daerah sebagaimana dimaksud dalam Hukum Acara Pidana.</w:t>
      </w:r>
    </w:p>
    <w:p w:rsidR="00546C60" w:rsidRPr="001316B1" w:rsidRDefault="00546C60" w:rsidP="00634B81">
      <w:pPr>
        <w:pStyle w:val="NoSpacing"/>
        <w:numPr>
          <w:ilvl w:val="0"/>
          <w:numId w:val="16"/>
        </w:numPr>
        <w:spacing w:before="60" w:after="60"/>
        <w:ind w:left="426" w:hanging="426"/>
        <w:jc w:val="both"/>
        <w:rPr>
          <w:rFonts w:ascii="Bookman Old Style" w:hAnsi="Bookman Old Style" w:cs="Arial"/>
          <w:sz w:val="24"/>
          <w:szCs w:val="24"/>
          <w:lang w:val="es-ES"/>
        </w:rPr>
      </w:pPr>
      <w:r w:rsidRPr="001316B1">
        <w:rPr>
          <w:rFonts w:ascii="Bookman Old Style" w:hAnsi="Bookman Old Style" w:cs="Arial"/>
          <w:sz w:val="24"/>
          <w:szCs w:val="24"/>
        </w:rPr>
        <w:t>Penyidik sebagaimana dimaksud pada ayat (1) adalah pejabat pegawai negeri sipil tertentu di lingkungan Pemerintah Daerah yang diangkat oleh pejabat yang berwenang sesuai dengan ketentuan peraturan perundang-undangan.</w:t>
      </w:r>
    </w:p>
    <w:p w:rsidR="00546C60" w:rsidRPr="001316B1" w:rsidRDefault="00546C60" w:rsidP="00634B81">
      <w:pPr>
        <w:pStyle w:val="NoSpacing"/>
        <w:numPr>
          <w:ilvl w:val="0"/>
          <w:numId w:val="16"/>
        </w:numPr>
        <w:spacing w:before="60" w:after="60"/>
        <w:ind w:left="426" w:hanging="426"/>
        <w:jc w:val="both"/>
        <w:rPr>
          <w:rFonts w:ascii="Bookman Old Style" w:hAnsi="Bookman Old Style" w:cs="Arial"/>
          <w:sz w:val="24"/>
          <w:szCs w:val="24"/>
          <w:lang w:val="es-ES"/>
        </w:rPr>
      </w:pPr>
      <w:r w:rsidRPr="001316B1">
        <w:rPr>
          <w:rFonts w:ascii="Bookman Old Style" w:hAnsi="Bookman Old Style" w:cs="Arial"/>
          <w:sz w:val="24"/>
          <w:szCs w:val="24"/>
          <w:lang w:val="es-ES"/>
        </w:rPr>
        <w:t>Wewenang Penyidik sebagaimana dimaksud ayat (1) adalah :</w:t>
      </w:r>
    </w:p>
    <w:p w:rsidR="00BE2B19"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menerima, mencari, mengumpulkan dan meneliti keterangan atau laporan berkenaan dengan tindak pidana dibidang retribusi daerah agar keterangn atau laporan tersebut menjadi lengkap dan jelas;</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meneliti, mencari dan mengumpulkan keterangan mengenai orang pribadi atau Badan tentang kebenaran perbuatan yang dilakukan sehubungan dengan tindak pidana di retribusi daerah;</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meminta keterangan dan bahan bukti dari orang pribadi atau Badan sehubungan dengan tindak pidana dibidang retribusi daerah.</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memeriksa buku-buku, catatan-catatan dan dokumen-dokumen lain, berkenaan dengan tindak pidana di bidang Retribusi Daerah;</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melakukan penggeledahan untuk mendapatkan bahan bukti pembukuan, pencatatan dan dokumen-dokumen lain, serta melakukan penyitaan terhadap bahan bukti tersebut;</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meminta bantuan Tenaga Ahli dalam rangka pelaksanaan tugas penyidikan tindak pidana dibidang Retribusi Daerah;</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menyuruh berhenti, melarang seseorang meninggalkan ruangan atau tempat pada saat pemeriksaan sedang berlangsung dan memeriksa identitas orang dan dokumen yang di bawa;</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memotret seseorang yang berkaitan dengan tindak pidana Retribusi Daerah;</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memanggil orang untuk didengar keterangannya dan diperiksa sebagai tersangka atau saksi;</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menghentikan penyidikan; dan/atau</w:t>
      </w:r>
    </w:p>
    <w:p w:rsidR="00546C60" w:rsidRPr="001316B1" w:rsidRDefault="00546C60" w:rsidP="00634B81">
      <w:pPr>
        <w:pStyle w:val="NoSpacing"/>
        <w:numPr>
          <w:ilvl w:val="1"/>
          <w:numId w:val="15"/>
        </w:numPr>
        <w:tabs>
          <w:tab w:val="clear" w:pos="1440"/>
        </w:tabs>
        <w:spacing w:before="60" w:after="60"/>
        <w:ind w:left="993" w:hanging="284"/>
        <w:jc w:val="both"/>
        <w:rPr>
          <w:rFonts w:ascii="Bookman Old Style" w:hAnsi="Bookman Old Style" w:cs="Arial"/>
          <w:sz w:val="24"/>
          <w:szCs w:val="24"/>
          <w:lang w:val="es-ES"/>
        </w:rPr>
      </w:pPr>
      <w:r w:rsidRPr="001316B1">
        <w:rPr>
          <w:rFonts w:ascii="Bookman Old Style" w:hAnsi="Bookman Old Style" w:cs="Arial"/>
          <w:sz w:val="24"/>
          <w:szCs w:val="24"/>
          <w:lang w:val="es-ES"/>
        </w:rPr>
        <w:t xml:space="preserve">melakukan tindakan lain yang perlu untuk kelancaran penyidikan tindak pidana dibidang retribusi daerah </w:t>
      </w:r>
      <w:r w:rsidRPr="001316B1">
        <w:rPr>
          <w:rFonts w:ascii="Bookman Old Style" w:hAnsi="Bookman Old Style" w:cs="Tahoma"/>
          <w:sz w:val="24"/>
          <w:szCs w:val="24"/>
          <w:lang w:val="es-ES"/>
        </w:rPr>
        <w:t>sesuai dengan ketentuan peraturan perundang-undangan.</w:t>
      </w:r>
    </w:p>
    <w:p w:rsidR="00546C60" w:rsidRPr="001316B1" w:rsidRDefault="00546C60" w:rsidP="00634B81">
      <w:pPr>
        <w:pStyle w:val="NoSpacing"/>
        <w:numPr>
          <w:ilvl w:val="0"/>
          <w:numId w:val="16"/>
        </w:numPr>
        <w:spacing w:before="60" w:after="60"/>
        <w:ind w:left="426" w:hanging="426"/>
        <w:jc w:val="both"/>
        <w:rPr>
          <w:rFonts w:ascii="Bookman Old Style" w:hAnsi="Bookman Old Style" w:cs="Arial"/>
          <w:sz w:val="24"/>
          <w:szCs w:val="24"/>
        </w:rPr>
      </w:pPr>
      <w:r w:rsidRPr="001316B1">
        <w:rPr>
          <w:rFonts w:ascii="Bookman Old Style" w:hAnsi="Bookman Old Style" w:cs="Arial"/>
          <w:sz w:val="24"/>
          <w:szCs w:val="24"/>
        </w:rPr>
        <w:t>Penyidik sebagaimana dimaksud pada ayat (1) memberitahukan dimulainya penyidikan dan menyampaikan hasil penyidikannya kepada Penuntut Umum melalui Pejabat Polisi Negara Republik Indonesia, sesuai dengan ketentuan yang diatur dalam Undang-Undang Nomor 8 Tahun 1981 tentang Hukum Acara Pidana.</w:t>
      </w:r>
    </w:p>
    <w:p w:rsidR="00EA5846" w:rsidRPr="001316B1" w:rsidRDefault="00EA5846"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XVII</w:t>
      </w:r>
      <w:r w:rsidR="00086122" w:rsidRPr="001316B1">
        <w:rPr>
          <w:rFonts w:ascii="Bookman Old Style" w:hAnsi="Bookman Old Style" w:cs="Arial"/>
        </w:rPr>
        <w:t>I</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KETENTUAN PIDANA</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Pr="001316B1">
        <w:rPr>
          <w:rFonts w:ascii="Bookman Old Style" w:hAnsi="Bookman Old Style" w:cs="Arial"/>
          <w:lang w:val="id-ID"/>
        </w:rPr>
        <w:t>2</w:t>
      </w:r>
      <w:r w:rsidR="004218E7" w:rsidRPr="001316B1">
        <w:rPr>
          <w:rFonts w:ascii="Bookman Old Style" w:hAnsi="Bookman Old Style" w:cs="Arial"/>
          <w:lang w:val="id-ID"/>
        </w:rPr>
        <w:t>3</w:t>
      </w:r>
    </w:p>
    <w:p w:rsidR="00546C60" w:rsidRPr="001316B1" w:rsidRDefault="00546C60" w:rsidP="00634B81">
      <w:pPr>
        <w:tabs>
          <w:tab w:val="left" w:pos="1800"/>
          <w:tab w:val="left" w:pos="2070"/>
        </w:tabs>
        <w:jc w:val="center"/>
        <w:rPr>
          <w:rFonts w:ascii="Bookman Old Style" w:hAnsi="Bookman Old Style" w:cs="Arial"/>
        </w:rPr>
      </w:pPr>
    </w:p>
    <w:p w:rsidR="00546C60" w:rsidRPr="001316B1" w:rsidRDefault="00546C60" w:rsidP="00634B81">
      <w:pPr>
        <w:spacing w:before="60" w:after="60"/>
        <w:ind w:left="426" w:hanging="426"/>
        <w:jc w:val="both"/>
        <w:rPr>
          <w:rFonts w:ascii="Bookman Old Style" w:hAnsi="Bookman Old Style" w:cs="Arial"/>
        </w:rPr>
      </w:pPr>
      <w:r w:rsidRPr="001316B1">
        <w:rPr>
          <w:rFonts w:ascii="Bookman Old Style" w:hAnsi="Bookman Old Style" w:cs="Arial"/>
          <w:lang w:val="id-ID"/>
        </w:rPr>
        <w:t>(1)</w:t>
      </w:r>
      <w:r w:rsidRPr="001316B1">
        <w:rPr>
          <w:rFonts w:ascii="Bookman Old Style" w:hAnsi="Bookman Old Style" w:cs="Arial"/>
          <w:lang w:val="id-ID"/>
        </w:rPr>
        <w:tab/>
        <w:t>Wajib retribusi yang tidak melaksanakan kewajibannya sehingga merugikan keuangan Daerah diancam dengan pidana kurungan paling lama 3 (tiga) bulan atau denda paling banyak 3 (tiga) kali jumlah retribusi yang terutang.</w:t>
      </w:r>
    </w:p>
    <w:p w:rsidR="00546C60" w:rsidRPr="001316B1" w:rsidRDefault="00546C60" w:rsidP="00634B81">
      <w:pPr>
        <w:spacing w:before="60" w:after="60"/>
        <w:ind w:left="426" w:hanging="426"/>
        <w:jc w:val="both"/>
        <w:rPr>
          <w:rFonts w:ascii="Bookman Old Style" w:hAnsi="Bookman Old Style" w:cs="Arial"/>
        </w:rPr>
      </w:pPr>
      <w:r w:rsidRPr="001316B1">
        <w:rPr>
          <w:rFonts w:ascii="Bookman Old Style" w:hAnsi="Bookman Old Style" w:cs="Arial"/>
          <w:lang w:val="id-ID"/>
        </w:rPr>
        <w:lastRenderedPageBreak/>
        <w:t xml:space="preserve">(2) </w:t>
      </w:r>
      <w:r w:rsidRPr="001316B1">
        <w:rPr>
          <w:rFonts w:ascii="Bookman Old Style" w:hAnsi="Bookman Old Style" w:cs="Arial"/>
          <w:lang w:val="id-ID"/>
        </w:rPr>
        <w:tab/>
        <w:t>Tindak pidana sebagaimana dimaksud pada ayat (1) adalah pelanggaran.</w:t>
      </w:r>
    </w:p>
    <w:p w:rsidR="00546C60" w:rsidRPr="001316B1" w:rsidRDefault="00546C60" w:rsidP="00634B81">
      <w:pPr>
        <w:pStyle w:val="NoSpacing"/>
        <w:numPr>
          <w:ilvl w:val="0"/>
          <w:numId w:val="14"/>
        </w:numPr>
        <w:spacing w:before="60" w:after="60"/>
        <w:ind w:left="426" w:hanging="426"/>
        <w:jc w:val="both"/>
        <w:rPr>
          <w:rFonts w:ascii="Bookman Old Style" w:hAnsi="Bookman Old Style" w:cs="Arial"/>
          <w:sz w:val="24"/>
          <w:szCs w:val="24"/>
          <w:lang w:val="es-ES"/>
        </w:rPr>
      </w:pPr>
      <w:r w:rsidRPr="001316B1">
        <w:rPr>
          <w:rFonts w:ascii="Bookman Old Style" w:hAnsi="Bookman Old Style" w:cs="Arial"/>
          <w:sz w:val="24"/>
          <w:szCs w:val="24"/>
          <w:lang w:val="es-ES"/>
        </w:rPr>
        <w:t>Denda sebagaimana dimaksud pada ayat (1) adalah merupakan penerimaan negara.</w:t>
      </w:r>
    </w:p>
    <w:p w:rsidR="009B1600" w:rsidRPr="001316B1" w:rsidRDefault="009B1600" w:rsidP="00634B81">
      <w:pPr>
        <w:pStyle w:val="NoSpacing"/>
        <w:ind w:left="426"/>
        <w:jc w:val="both"/>
        <w:rPr>
          <w:rFonts w:ascii="Bookman Old Style" w:hAnsi="Bookman Old Style" w:cs="Arial"/>
          <w:sz w:val="24"/>
          <w:szCs w:val="24"/>
          <w:lang w:val="es-ES"/>
        </w:rPr>
      </w:pP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BAB X</w:t>
      </w:r>
      <w:r w:rsidR="00086122" w:rsidRPr="001316B1">
        <w:rPr>
          <w:rFonts w:ascii="Bookman Old Style" w:hAnsi="Bookman Old Style" w:cs="Arial"/>
        </w:rPr>
        <w:t>IX</w:t>
      </w:r>
    </w:p>
    <w:p w:rsidR="00546C60" w:rsidRPr="001316B1" w:rsidRDefault="00546C60" w:rsidP="00634B81">
      <w:pPr>
        <w:tabs>
          <w:tab w:val="left" w:pos="1800"/>
          <w:tab w:val="left" w:pos="2070"/>
        </w:tabs>
        <w:jc w:val="center"/>
        <w:rPr>
          <w:rFonts w:ascii="Bookman Old Style" w:hAnsi="Bookman Old Style" w:cs="Arial"/>
        </w:rPr>
      </w:pPr>
      <w:r w:rsidRPr="001316B1">
        <w:rPr>
          <w:rFonts w:ascii="Bookman Old Style" w:hAnsi="Bookman Old Style" w:cs="Arial"/>
        </w:rPr>
        <w:t>KETENTUAN PENUTUP</w:t>
      </w:r>
    </w:p>
    <w:p w:rsidR="00326052" w:rsidRPr="001316B1" w:rsidRDefault="00326052" w:rsidP="00634B81">
      <w:pPr>
        <w:tabs>
          <w:tab w:val="left" w:pos="1800"/>
          <w:tab w:val="left" w:pos="2070"/>
        </w:tabs>
        <w:jc w:val="center"/>
        <w:rPr>
          <w:rFonts w:ascii="Bookman Old Style" w:hAnsi="Bookman Old Style" w:cs="Arial"/>
        </w:rPr>
      </w:pPr>
    </w:p>
    <w:p w:rsidR="00546C60" w:rsidRPr="001316B1" w:rsidRDefault="00546C60" w:rsidP="00634B81">
      <w:pPr>
        <w:tabs>
          <w:tab w:val="left" w:pos="1800"/>
          <w:tab w:val="left" w:pos="2070"/>
        </w:tabs>
        <w:jc w:val="center"/>
        <w:rPr>
          <w:rFonts w:ascii="Bookman Old Style" w:hAnsi="Bookman Old Style" w:cs="Arial"/>
          <w:lang w:val="id-ID"/>
        </w:rPr>
      </w:pPr>
      <w:r w:rsidRPr="001316B1">
        <w:rPr>
          <w:rFonts w:ascii="Bookman Old Style" w:hAnsi="Bookman Old Style" w:cs="Arial"/>
        </w:rPr>
        <w:t xml:space="preserve">Pasal </w:t>
      </w:r>
      <w:r w:rsidRPr="001316B1">
        <w:rPr>
          <w:rFonts w:ascii="Bookman Old Style" w:hAnsi="Bookman Old Style" w:cs="Arial"/>
          <w:lang w:val="id-ID"/>
        </w:rPr>
        <w:t>2</w:t>
      </w:r>
      <w:r w:rsidR="004218E7" w:rsidRPr="001316B1">
        <w:rPr>
          <w:rFonts w:ascii="Bookman Old Style" w:hAnsi="Bookman Old Style" w:cs="Arial"/>
          <w:lang w:val="id-ID"/>
        </w:rPr>
        <w:t>4</w:t>
      </w:r>
    </w:p>
    <w:p w:rsidR="00C23340" w:rsidRPr="001316B1" w:rsidRDefault="00C23340" w:rsidP="00634B81">
      <w:pPr>
        <w:autoSpaceDE w:val="0"/>
        <w:autoSpaceDN w:val="0"/>
        <w:adjustRightInd w:val="0"/>
        <w:rPr>
          <w:rFonts w:ascii="Bookman Old Style" w:hAnsi="Bookman Old Style" w:cs="Helvetica-Narrow"/>
        </w:rPr>
      </w:pPr>
    </w:p>
    <w:p w:rsidR="00EA5846" w:rsidRPr="001316B1" w:rsidRDefault="00C23340" w:rsidP="00634B81">
      <w:pPr>
        <w:autoSpaceDE w:val="0"/>
        <w:autoSpaceDN w:val="0"/>
        <w:adjustRightInd w:val="0"/>
        <w:spacing w:before="60" w:after="60"/>
        <w:jc w:val="both"/>
        <w:rPr>
          <w:rFonts w:ascii="Bookman Old Style" w:hAnsi="Bookman Old Style" w:cs="Helvetica-Narrow"/>
          <w:lang w:val="id-ID"/>
        </w:rPr>
      </w:pPr>
      <w:r w:rsidRPr="001316B1">
        <w:rPr>
          <w:rFonts w:ascii="Bookman Old Style" w:hAnsi="Bookman Old Style" w:cs="Helvetica-Narrow"/>
          <w:lang w:val="id-ID"/>
        </w:rPr>
        <w:t>Pada saat Peraturan Daerah ini mulai berlaku, Peraturan Daerah Kabupaten Temanggung Nomor 1 Tahun 2002 tentang Retribusi Pemakaian Kekayaan Daerah (Lembaran Daerah</w:t>
      </w:r>
      <w:r w:rsidR="00A35AAF" w:rsidRPr="001316B1">
        <w:rPr>
          <w:rFonts w:ascii="Bookman Old Style" w:hAnsi="Bookman Old Style" w:cs="Helvetica-Narrow"/>
          <w:lang w:val="id-ID"/>
        </w:rPr>
        <w:t xml:space="preserve"> Kabupaten Temanggung Nomor </w:t>
      </w:r>
      <w:r w:rsidR="00A35AAF" w:rsidRPr="001316B1">
        <w:rPr>
          <w:rFonts w:ascii="Bookman Old Style" w:hAnsi="Bookman Old Style" w:cs="Helvetica-Narrow"/>
        </w:rPr>
        <w:t>6</w:t>
      </w:r>
      <w:r w:rsidR="00625D3C" w:rsidRPr="001316B1">
        <w:rPr>
          <w:rFonts w:ascii="Bookman Old Style" w:hAnsi="Bookman Old Style" w:cs="Helvetica-Narrow"/>
        </w:rPr>
        <w:t xml:space="preserve"> Tahun 2002</w:t>
      </w:r>
      <w:r w:rsidR="00E46B9D" w:rsidRPr="001316B1">
        <w:rPr>
          <w:rFonts w:ascii="Bookman Old Style" w:hAnsi="Bookman Old Style" w:cs="Helvetica-Narrow"/>
          <w:lang w:val="id-ID"/>
        </w:rPr>
        <w:t>) dicabut dan dinyatakan tidak berlaku.</w:t>
      </w:r>
    </w:p>
    <w:p w:rsidR="00BE2B19" w:rsidRPr="001316B1" w:rsidRDefault="00BE2B19" w:rsidP="00634B81">
      <w:pPr>
        <w:autoSpaceDE w:val="0"/>
        <w:autoSpaceDN w:val="0"/>
        <w:adjustRightInd w:val="0"/>
        <w:rPr>
          <w:rFonts w:ascii="Bookman Old Style" w:hAnsi="Bookman Old Style" w:cs="Helvetica-Narrow"/>
        </w:rPr>
      </w:pPr>
    </w:p>
    <w:p w:rsidR="00E46B9D" w:rsidRPr="001316B1" w:rsidRDefault="00E46B9D" w:rsidP="00634B81">
      <w:pPr>
        <w:autoSpaceDE w:val="0"/>
        <w:autoSpaceDN w:val="0"/>
        <w:adjustRightInd w:val="0"/>
        <w:jc w:val="center"/>
        <w:rPr>
          <w:rFonts w:ascii="Bookman Old Style" w:hAnsi="Bookman Old Style" w:cs="Helvetica-Narrow"/>
          <w:lang w:val="id-ID"/>
        </w:rPr>
      </w:pPr>
      <w:r w:rsidRPr="001316B1">
        <w:rPr>
          <w:rFonts w:ascii="Bookman Old Style" w:hAnsi="Bookman Old Style" w:cs="Helvetica-Narrow"/>
          <w:lang w:val="id-ID"/>
        </w:rPr>
        <w:t>Pasal 2</w:t>
      </w:r>
      <w:r w:rsidR="004218E7" w:rsidRPr="001316B1">
        <w:rPr>
          <w:rFonts w:ascii="Bookman Old Style" w:hAnsi="Bookman Old Style" w:cs="Helvetica-Narrow"/>
          <w:lang w:val="id-ID"/>
        </w:rPr>
        <w:t>5</w:t>
      </w:r>
    </w:p>
    <w:p w:rsidR="00E46B9D" w:rsidRPr="001316B1" w:rsidRDefault="00E46B9D" w:rsidP="00634B81">
      <w:pPr>
        <w:autoSpaceDE w:val="0"/>
        <w:autoSpaceDN w:val="0"/>
        <w:adjustRightInd w:val="0"/>
        <w:jc w:val="center"/>
        <w:rPr>
          <w:rFonts w:ascii="Bookman Old Style" w:hAnsi="Bookman Old Style" w:cs="Helvetica-Narrow"/>
          <w:lang w:val="id-ID"/>
        </w:rPr>
      </w:pPr>
    </w:p>
    <w:p w:rsidR="00E46B9D" w:rsidRDefault="00E46B9D" w:rsidP="00634B81">
      <w:pPr>
        <w:autoSpaceDE w:val="0"/>
        <w:autoSpaceDN w:val="0"/>
        <w:adjustRightInd w:val="0"/>
        <w:spacing w:before="60" w:after="60"/>
        <w:jc w:val="both"/>
        <w:rPr>
          <w:rFonts w:ascii="Bookman Old Style" w:hAnsi="Bookman Old Style" w:cs="Helvetica-Narrow"/>
        </w:rPr>
      </w:pPr>
      <w:r w:rsidRPr="001316B1">
        <w:rPr>
          <w:rFonts w:ascii="Bookman Old Style" w:hAnsi="Bookman Old Style" w:cs="Helvetica-Narrow"/>
          <w:lang w:val="id-ID"/>
        </w:rPr>
        <w:t>Peraturan Daerah ini mulai berlaku pada tanggal diundangkan.</w:t>
      </w:r>
    </w:p>
    <w:p w:rsidR="001316B1" w:rsidRPr="001316B1" w:rsidRDefault="001316B1" w:rsidP="00634B81">
      <w:pPr>
        <w:autoSpaceDE w:val="0"/>
        <w:autoSpaceDN w:val="0"/>
        <w:adjustRightInd w:val="0"/>
        <w:spacing w:before="60" w:after="60"/>
        <w:jc w:val="both"/>
        <w:rPr>
          <w:rFonts w:ascii="Bookman Old Style" w:hAnsi="Bookman Old Style" w:cs="Helvetica-Narrow"/>
        </w:rPr>
      </w:pPr>
    </w:p>
    <w:p w:rsidR="00E46B9D" w:rsidRPr="001316B1" w:rsidRDefault="00E46B9D" w:rsidP="00634B81">
      <w:pPr>
        <w:autoSpaceDE w:val="0"/>
        <w:autoSpaceDN w:val="0"/>
        <w:adjustRightInd w:val="0"/>
        <w:spacing w:before="60" w:after="60"/>
        <w:jc w:val="both"/>
        <w:rPr>
          <w:rFonts w:ascii="Bookman Old Style" w:hAnsi="Bookman Old Style" w:cs="Helvetica-Narrow"/>
          <w:lang w:val="id-ID"/>
        </w:rPr>
      </w:pPr>
      <w:r w:rsidRPr="001316B1">
        <w:rPr>
          <w:rFonts w:ascii="Bookman Old Style" w:hAnsi="Bookman Old Style" w:cs="Helvetica-Narrow"/>
          <w:lang w:val="id-ID"/>
        </w:rPr>
        <w:t>Agar setiap orang mengetahui</w:t>
      </w:r>
      <w:r w:rsidR="00625D3C" w:rsidRPr="001316B1">
        <w:rPr>
          <w:rFonts w:ascii="Bookman Old Style" w:hAnsi="Bookman Old Style" w:cs="Helvetica-Narrow"/>
        </w:rPr>
        <w:t>nya</w:t>
      </w:r>
      <w:r w:rsidRPr="001316B1">
        <w:rPr>
          <w:rFonts w:ascii="Bookman Old Style" w:hAnsi="Bookman Old Style" w:cs="Helvetica-Narrow"/>
          <w:lang w:val="id-ID"/>
        </w:rPr>
        <w:t>, memerintahkan pengundangan Peraturan Daerah ini, dengan penempatannya dalam Lembaran Daerah Kabupaten Temanggung.</w:t>
      </w:r>
    </w:p>
    <w:p w:rsidR="00EA5846" w:rsidRPr="001316B1" w:rsidRDefault="00EA5846" w:rsidP="00634B81">
      <w:pPr>
        <w:autoSpaceDE w:val="0"/>
        <w:autoSpaceDN w:val="0"/>
        <w:adjustRightInd w:val="0"/>
        <w:ind w:left="4320"/>
        <w:jc w:val="both"/>
        <w:rPr>
          <w:rFonts w:ascii="Bookman Old Style" w:hAnsi="Bookman Old Style" w:cs="Helvetica-Narrow-Bold"/>
          <w:bCs/>
        </w:rPr>
      </w:pPr>
    </w:p>
    <w:p w:rsidR="00240203" w:rsidRPr="001316B1" w:rsidRDefault="00240203" w:rsidP="00634B81">
      <w:pPr>
        <w:autoSpaceDE w:val="0"/>
        <w:autoSpaceDN w:val="0"/>
        <w:adjustRightInd w:val="0"/>
        <w:ind w:left="5040" w:firstLine="720"/>
        <w:jc w:val="both"/>
        <w:rPr>
          <w:rFonts w:ascii="Bookman Old Style" w:hAnsi="Bookman Old Style" w:cs="Helvetica-Narrow-Bold"/>
          <w:bCs/>
        </w:rPr>
      </w:pPr>
      <w:r w:rsidRPr="001316B1">
        <w:rPr>
          <w:rFonts w:ascii="Bookman Old Style" w:hAnsi="Bookman Old Style" w:cs="Helvetica-Narrow-Bold"/>
          <w:bCs/>
        </w:rPr>
        <w:t xml:space="preserve">Ditetapkan di </w:t>
      </w:r>
      <w:r w:rsidR="00B7539C" w:rsidRPr="001316B1">
        <w:rPr>
          <w:rFonts w:ascii="Bookman Old Style" w:hAnsi="Bookman Old Style" w:cs="Helvetica-Narrow-Bold"/>
          <w:bCs/>
        </w:rPr>
        <w:t>Temanggung</w:t>
      </w:r>
    </w:p>
    <w:p w:rsidR="00240203" w:rsidRPr="001316B1" w:rsidRDefault="00E46B9D" w:rsidP="00634B81">
      <w:pPr>
        <w:autoSpaceDE w:val="0"/>
        <w:autoSpaceDN w:val="0"/>
        <w:adjustRightInd w:val="0"/>
        <w:ind w:left="5040" w:firstLine="720"/>
        <w:jc w:val="both"/>
        <w:rPr>
          <w:rFonts w:ascii="Bookman Old Style" w:hAnsi="Bookman Old Style" w:cs="Helvetica-Narrow-Bold"/>
          <w:bCs/>
        </w:rPr>
      </w:pPr>
      <w:r w:rsidRPr="001316B1">
        <w:rPr>
          <w:rFonts w:ascii="Bookman Old Style" w:hAnsi="Bookman Old Style" w:cs="Helvetica-Narrow-Bold"/>
          <w:bCs/>
        </w:rPr>
        <w:t>pada tan</w:t>
      </w:r>
      <w:r w:rsidRPr="001316B1">
        <w:rPr>
          <w:rFonts w:ascii="Bookman Old Style" w:hAnsi="Bookman Old Style" w:cs="Helvetica-Narrow-Bold"/>
          <w:bCs/>
          <w:lang w:val="id-ID"/>
        </w:rPr>
        <w:t>ggal</w:t>
      </w:r>
      <w:r w:rsidR="001316B1">
        <w:rPr>
          <w:rFonts w:ascii="Bookman Old Style" w:hAnsi="Bookman Old Style" w:cs="Helvetica-Narrow-Bold"/>
          <w:bCs/>
        </w:rPr>
        <w:t xml:space="preserve"> 15 Februari 2013</w:t>
      </w:r>
    </w:p>
    <w:p w:rsidR="00B7539C" w:rsidRPr="001316B1" w:rsidRDefault="00B7539C" w:rsidP="00634B81">
      <w:pPr>
        <w:autoSpaceDE w:val="0"/>
        <w:autoSpaceDN w:val="0"/>
        <w:adjustRightInd w:val="0"/>
        <w:ind w:left="4320"/>
        <w:jc w:val="both"/>
        <w:rPr>
          <w:rFonts w:ascii="Bookman Old Style" w:hAnsi="Bookman Old Style" w:cs="Helvetica-Narrow-Bold"/>
          <w:bCs/>
        </w:rPr>
      </w:pPr>
    </w:p>
    <w:p w:rsidR="00B7539C" w:rsidRPr="001316B1" w:rsidRDefault="00E46B9D" w:rsidP="00634B81">
      <w:pPr>
        <w:autoSpaceDE w:val="0"/>
        <w:autoSpaceDN w:val="0"/>
        <w:adjustRightInd w:val="0"/>
        <w:ind w:left="4820"/>
        <w:jc w:val="center"/>
        <w:rPr>
          <w:rFonts w:ascii="Bookman Old Style" w:hAnsi="Bookman Old Style" w:cs="Helvetica-Narrow-Bold"/>
          <w:bCs/>
        </w:rPr>
      </w:pPr>
      <w:r w:rsidRPr="001316B1">
        <w:rPr>
          <w:rFonts w:ascii="Bookman Old Style" w:hAnsi="Bookman Old Style" w:cs="Helvetica-Narrow-Bold"/>
          <w:bCs/>
          <w:lang w:val="id-ID"/>
        </w:rPr>
        <w:t>BUPATI TEMANGGUNG</w:t>
      </w:r>
      <w:r w:rsidR="00625D3C" w:rsidRPr="001316B1">
        <w:rPr>
          <w:rFonts w:ascii="Bookman Old Style" w:hAnsi="Bookman Old Style" w:cs="Helvetica-Narrow-Bold"/>
          <w:bCs/>
        </w:rPr>
        <w:t>,</w:t>
      </w:r>
    </w:p>
    <w:p w:rsidR="00B7539C" w:rsidRPr="001316B1" w:rsidRDefault="00B7539C" w:rsidP="00634B81">
      <w:pPr>
        <w:autoSpaceDE w:val="0"/>
        <w:autoSpaceDN w:val="0"/>
        <w:adjustRightInd w:val="0"/>
        <w:rPr>
          <w:rFonts w:ascii="Bookman Old Style" w:hAnsi="Bookman Old Style" w:cs="Helvetica-Narrow-Bold"/>
          <w:bCs/>
        </w:rPr>
      </w:pPr>
    </w:p>
    <w:p w:rsidR="00BE2B19" w:rsidRPr="001316B1" w:rsidRDefault="00BE2B19" w:rsidP="00634B81">
      <w:pPr>
        <w:autoSpaceDE w:val="0"/>
        <w:autoSpaceDN w:val="0"/>
        <w:adjustRightInd w:val="0"/>
        <w:rPr>
          <w:rFonts w:ascii="Bookman Old Style" w:hAnsi="Bookman Old Style" w:cs="Helvetica-Narrow-Bold"/>
          <w:bCs/>
        </w:rPr>
      </w:pPr>
    </w:p>
    <w:p w:rsidR="00240203" w:rsidRPr="001316B1" w:rsidRDefault="00240203" w:rsidP="00634B81">
      <w:pPr>
        <w:autoSpaceDE w:val="0"/>
        <w:autoSpaceDN w:val="0"/>
        <w:adjustRightInd w:val="0"/>
        <w:rPr>
          <w:rFonts w:ascii="Bookman Old Style" w:hAnsi="Bookman Old Style" w:cs="Helvetica-Narrow-Bold"/>
          <w:bCs/>
        </w:rPr>
      </w:pPr>
    </w:p>
    <w:p w:rsidR="00E46B9D" w:rsidRPr="001316B1" w:rsidRDefault="000509B0" w:rsidP="00634B81">
      <w:pPr>
        <w:autoSpaceDE w:val="0"/>
        <w:autoSpaceDN w:val="0"/>
        <w:adjustRightInd w:val="0"/>
        <w:ind w:left="4820"/>
        <w:jc w:val="center"/>
        <w:rPr>
          <w:rFonts w:ascii="Bookman Old Style" w:hAnsi="Bookman Old Style" w:cs="Helvetica-Narrow-Bold"/>
          <w:bCs/>
        </w:rPr>
      </w:pPr>
      <w:r>
        <w:rPr>
          <w:rFonts w:ascii="Bookman Old Style" w:hAnsi="Bookman Old Style" w:cs="Helvetica-Narrow-Bold"/>
          <w:bCs/>
          <w:lang w:val="id-ID"/>
        </w:rPr>
        <w:t>HASYIM A</w:t>
      </w:r>
      <w:r w:rsidR="00E46B9D" w:rsidRPr="001316B1">
        <w:rPr>
          <w:rFonts w:ascii="Bookman Old Style" w:hAnsi="Bookman Old Style" w:cs="Helvetica-Narrow-Bold"/>
          <w:bCs/>
          <w:lang w:val="id-ID"/>
        </w:rPr>
        <w:t>FANDI</w:t>
      </w:r>
    </w:p>
    <w:p w:rsidR="00E46B9D" w:rsidRPr="001316B1" w:rsidRDefault="00E46B9D" w:rsidP="00634B81">
      <w:pPr>
        <w:autoSpaceDE w:val="0"/>
        <w:autoSpaceDN w:val="0"/>
        <w:adjustRightInd w:val="0"/>
        <w:spacing w:before="60" w:after="60"/>
        <w:ind w:left="3600"/>
        <w:jc w:val="center"/>
        <w:rPr>
          <w:rFonts w:ascii="Bookman Old Style" w:hAnsi="Bookman Old Style" w:cs="Helvetica-Narrow-Bold"/>
          <w:bCs/>
          <w:lang w:val="id-ID"/>
        </w:rPr>
      </w:pPr>
    </w:p>
    <w:p w:rsidR="00E46B9D" w:rsidRPr="001316B1" w:rsidRDefault="00240203" w:rsidP="00634B81">
      <w:pPr>
        <w:autoSpaceDE w:val="0"/>
        <w:autoSpaceDN w:val="0"/>
        <w:adjustRightInd w:val="0"/>
        <w:rPr>
          <w:rFonts w:ascii="Bookman Old Style" w:hAnsi="Bookman Old Style" w:cs="Helvetica-Narrow"/>
        </w:rPr>
      </w:pPr>
      <w:r w:rsidRPr="001316B1">
        <w:rPr>
          <w:rFonts w:ascii="Bookman Old Style" w:hAnsi="Bookman Old Style" w:cs="Helvetica-Narrow"/>
        </w:rPr>
        <w:t xml:space="preserve">Diundangkan di </w:t>
      </w:r>
      <w:r w:rsidR="00B7539C" w:rsidRPr="001316B1">
        <w:rPr>
          <w:rFonts w:ascii="Bookman Old Style" w:hAnsi="Bookman Old Style" w:cs="Helvetica-Narrow"/>
        </w:rPr>
        <w:t>Temanggung</w:t>
      </w:r>
    </w:p>
    <w:p w:rsidR="00240203" w:rsidRPr="001316B1" w:rsidRDefault="00544AAA" w:rsidP="00634B81">
      <w:pPr>
        <w:autoSpaceDE w:val="0"/>
        <w:autoSpaceDN w:val="0"/>
        <w:adjustRightInd w:val="0"/>
        <w:rPr>
          <w:rFonts w:ascii="Bookman Old Style" w:hAnsi="Bookman Old Style" w:cs="Helvetica-Narrow"/>
        </w:rPr>
      </w:pPr>
      <w:r w:rsidRPr="001316B1">
        <w:rPr>
          <w:rFonts w:ascii="Bookman Old Style" w:hAnsi="Bookman Old Style" w:cs="Helvetica-Narrow"/>
        </w:rPr>
        <w:t xml:space="preserve">pada tanggal </w:t>
      </w:r>
      <w:r w:rsidR="001316B1">
        <w:rPr>
          <w:rFonts w:ascii="Bookman Old Style" w:hAnsi="Bookman Old Style" w:cs="Helvetica-Narrow"/>
        </w:rPr>
        <w:t>15 Februari 2013</w:t>
      </w:r>
    </w:p>
    <w:p w:rsidR="00B7539C" w:rsidRPr="001316B1" w:rsidRDefault="00B7539C" w:rsidP="00634B81">
      <w:pPr>
        <w:autoSpaceDE w:val="0"/>
        <w:autoSpaceDN w:val="0"/>
        <w:adjustRightInd w:val="0"/>
        <w:rPr>
          <w:rFonts w:ascii="Bookman Old Style" w:hAnsi="Bookman Old Style" w:cs="Helvetica-Narrow-Bold"/>
          <w:bCs/>
        </w:rPr>
      </w:pPr>
    </w:p>
    <w:p w:rsidR="00240203" w:rsidRPr="001316B1" w:rsidRDefault="00240203" w:rsidP="00634B81">
      <w:pPr>
        <w:autoSpaceDE w:val="0"/>
        <w:autoSpaceDN w:val="0"/>
        <w:adjustRightInd w:val="0"/>
        <w:ind w:right="6996"/>
        <w:jc w:val="center"/>
        <w:rPr>
          <w:rFonts w:ascii="Bookman Old Style" w:hAnsi="Bookman Old Style" w:cs="Helvetica-Narrow-Bold"/>
          <w:bCs/>
        </w:rPr>
      </w:pPr>
      <w:r w:rsidRPr="001316B1">
        <w:rPr>
          <w:rFonts w:ascii="Bookman Old Style" w:hAnsi="Bookman Old Style" w:cs="Helvetica-Narrow-Bold"/>
          <w:bCs/>
        </w:rPr>
        <w:t>SEKRETARIS DAERAH</w:t>
      </w:r>
    </w:p>
    <w:p w:rsidR="00AF254A" w:rsidRPr="001316B1" w:rsidRDefault="00625D3C" w:rsidP="00634B81">
      <w:pPr>
        <w:autoSpaceDE w:val="0"/>
        <w:autoSpaceDN w:val="0"/>
        <w:adjustRightInd w:val="0"/>
        <w:ind w:right="5938"/>
        <w:rPr>
          <w:rFonts w:ascii="Bookman Old Style" w:hAnsi="Bookman Old Style" w:cs="Helvetica-Narrow-Bold"/>
          <w:bCs/>
        </w:rPr>
      </w:pPr>
      <w:r w:rsidRPr="001316B1">
        <w:rPr>
          <w:rFonts w:ascii="Bookman Old Style" w:hAnsi="Bookman Old Style" w:cs="Helvetica-Narrow-Bold"/>
          <w:bCs/>
        </w:rPr>
        <w:t>KABUPATEN TEMANGGUNG,</w:t>
      </w:r>
    </w:p>
    <w:p w:rsidR="00200F16" w:rsidRPr="001316B1" w:rsidRDefault="00200F16" w:rsidP="00634B81">
      <w:pPr>
        <w:autoSpaceDE w:val="0"/>
        <w:autoSpaceDN w:val="0"/>
        <w:adjustRightInd w:val="0"/>
        <w:ind w:right="6996"/>
        <w:jc w:val="center"/>
        <w:rPr>
          <w:rFonts w:ascii="Bookman Old Style" w:hAnsi="Bookman Old Style" w:cs="Helvetica-Narrow-Bold"/>
          <w:bCs/>
        </w:rPr>
      </w:pPr>
    </w:p>
    <w:p w:rsidR="006A585C" w:rsidRPr="001316B1" w:rsidRDefault="006A585C" w:rsidP="00634B81">
      <w:pPr>
        <w:autoSpaceDE w:val="0"/>
        <w:autoSpaceDN w:val="0"/>
        <w:adjustRightInd w:val="0"/>
        <w:ind w:right="6996"/>
        <w:jc w:val="center"/>
        <w:rPr>
          <w:rFonts w:ascii="Bookman Old Style" w:hAnsi="Bookman Old Style" w:cs="Helvetica-Narrow-Bold"/>
          <w:bCs/>
        </w:rPr>
      </w:pPr>
    </w:p>
    <w:p w:rsidR="00200F16" w:rsidRPr="001316B1" w:rsidRDefault="00200F16" w:rsidP="00634B81">
      <w:pPr>
        <w:autoSpaceDE w:val="0"/>
        <w:autoSpaceDN w:val="0"/>
        <w:adjustRightInd w:val="0"/>
        <w:ind w:right="6996"/>
        <w:jc w:val="center"/>
        <w:rPr>
          <w:rFonts w:ascii="Bookman Old Style" w:hAnsi="Bookman Old Style" w:cs="Helvetica-Narrow-Bold"/>
          <w:bCs/>
        </w:rPr>
      </w:pPr>
    </w:p>
    <w:p w:rsidR="00240203" w:rsidRDefault="00E46B9D" w:rsidP="00634B81">
      <w:pPr>
        <w:autoSpaceDE w:val="0"/>
        <w:autoSpaceDN w:val="0"/>
        <w:adjustRightInd w:val="0"/>
        <w:ind w:right="6996"/>
        <w:jc w:val="center"/>
        <w:rPr>
          <w:rFonts w:ascii="Bookman Old Style" w:hAnsi="Bookman Old Style" w:cs="Helvetica-Narrow-Bold"/>
          <w:bCs/>
        </w:rPr>
      </w:pPr>
      <w:r w:rsidRPr="001316B1">
        <w:rPr>
          <w:rFonts w:ascii="Bookman Old Style" w:hAnsi="Bookman Old Style" w:cs="Helvetica-Narrow-Bold"/>
          <w:bCs/>
          <w:lang w:val="id-ID"/>
        </w:rPr>
        <w:t>BAMBANG AROCHMAN</w:t>
      </w:r>
    </w:p>
    <w:p w:rsidR="001316B1" w:rsidRPr="001316B1" w:rsidRDefault="001316B1" w:rsidP="00634B81">
      <w:pPr>
        <w:autoSpaceDE w:val="0"/>
        <w:autoSpaceDN w:val="0"/>
        <w:adjustRightInd w:val="0"/>
        <w:ind w:right="6996"/>
        <w:jc w:val="center"/>
        <w:rPr>
          <w:rFonts w:ascii="Bookman Old Style" w:hAnsi="Bookman Old Style" w:cs="Helvetica-Narrow-Bold"/>
          <w:bCs/>
        </w:rPr>
      </w:pPr>
    </w:p>
    <w:p w:rsidR="00BE2B19" w:rsidRPr="001316B1" w:rsidRDefault="00BE2B19" w:rsidP="00634B81">
      <w:pPr>
        <w:autoSpaceDE w:val="0"/>
        <w:autoSpaceDN w:val="0"/>
        <w:adjustRightInd w:val="0"/>
        <w:rPr>
          <w:rFonts w:ascii="Bookman Old Style" w:hAnsi="Bookman Old Style" w:cs="Helvetica-Narrow-Bold"/>
          <w:bCs/>
        </w:rPr>
      </w:pPr>
    </w:p>
    <w:p w:rsidR="00625D3C" w:rsidRPr="001316B1" w:rsidRDefault="00240203" w:rsidP="00634B81">
      <w:pPr>
        <w:autoSpaceDE w:val="0"/>
        <w:autoSpaceDN w:val="0"/>
        <w:adjustRightInd w:val="0"/>
        <w:rPr>
          <w:rFonts w:ascii="Bookman Old Style" w:hAnsi="Bookman Old Style" w:cs="Helvetica-Narrow-Bold"/>
          <w:bCs/>
        </w:rPr>
      </w:pPr>
      <w:r w:rsidRPr="001316B1">
        <w:rPr>
          <w:rFonts w:ascii="Bookman Old Style" w:hAnsi="Bookman Old Style" w:cs="Helvetica-Narrow-Bold"/>
          <w:bCs/>
        </w:rPr>
        <w:t xml:space="preserve">LEMBARAN DAERAH </w:t>
      </w:r>
      <w:r w:rsidR="00B27AF2" w:rsidRPr="001316B1">
        <w:rPr>
          <w:rFonts w:ascii="Bookman Old Style" w:hAnsi="Bookman Old Style" w:cs="Helvetica-Narrow-Bold"/>
          <w:bCs/>
        </w:rPr>
        <w:t>KABUPATEN TEMANGGUNG TAHUN 201</w:t>
      </w:r>
      <w:r w:rsidR="00137C25" w:rsidRPr="001316B1">
        <w:rPr>
          <w:rFonts w:ascii="Bookman Old Style" w:hAnsi="Bookman Old Style" w:cs="Helvetica-Narrow-Bold"/>
          <w:bCs/>
        </w:rPr>
        <w:t>3</w:t>
      </w:r>
      <w:r w:rsidR="00B27AF2" w:rsidRPr="001316B1">
        <w:rPr>
          <w:rFonts w:ascii="Bookman Old Style" w:hAnsi="Bookman Old Style" w:cs="Helvetica-Narrow-Bold"/>
          <w:bCs/>
        </w:rPr>
        <w:t xml:space="preserve"> NOMOR</w:t>
      </w:r>
      <w:r w:rsidR="001316B1">
        <w:rPr>
          <w:rFonts w:ascii="Bookman Old Style" w:hAnsi="Bookman Old Style" w:cs="Helvetica-Narrow-Bold"/>
          <w:bCs/>
        </w:rPr>
        <w:t xml:space="preserve"> 3</w:t>
      </w:r>
    </w:p>
    <w:p w:rsidR="00BE2B19" w:rsidRPr="001316B1" w:rsidRDefault="00BE2B19" w:rsidP="00634B81">
      <w:pPr>
        <w:autoSpaceDE w:val="0"/>
        <w:autoSpaceDN w:val="0"/>
        <w:adjustRightInd w:val="0"/>
        <w:spacing w:before="60" w:after="60"/>
        <w:jc w:val="center"/>
        <w:rPr>
          <w:rFonts w:ascii="Bookman Old Style" w:hAnsi="Bookman Old Style" w:cs="Helvetica-Narrow-Bold"/>
          <w:bCs/>
        </w:rPr>
      </w:pPr>
    </w:p>
    <w:p w:rsidR="00BE2B19" w:rsidRPr="001316B1" w:rsidRDefault="00BE2B19"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137C25" w:rsidRPr="001316B1" w:rsidRDefault="00137C25" w:rsidP="00634B81">
      <w:pPr>
        <w:autoSpaceDE w:val="0"/>
        <w:autoSpaceDN w:val="0"/>
        <w:adjustRightInd w:val="0"/>
        <w:spacing w:before="60" w:after="60"/>
        <w:rPr>
          <w:rFonts w:ascii="Bookman Old Style" w:hAnsi="Bookman Old Style" w:cs="Helvetica-Narrow-Bold"/>
          <w:bCs/>
        </w:rPr>
      </w:pPr>
    </w:p>
    <w:p w:rsidR="00454191"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PENJELASAN</w:t>
      </w:r>
    </w:p>
    <w:p w:rsidR="00240203"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ATAS</w:t>
      </w:r>
    </w:p>
    <w:p w:rsidR="00796782"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 xml:space="preserve">PERATURAN DAERAH </w:t>
      </w:r>
      <w:r w:rsidR="00796782" w:rsidRPr="001316B1">
        <w:rPr>
          <w:rFonts w:ascii="Bookman Old Style" w:hAnsi="Bookman Old Style" w:cs="Helvetica-Narrow-Bold"/>
          <w:bCs/>
        </w:rPr>
        <w:t xml:space="preserve">KABUPATEN TEMANGGUNG </w:t>
      </w:r>
    </w:p>
    <w:p w:rsidR="00796782" w:rsidRPr="001316B1" w:rsidRDefault="00454191"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NOMO</w:t>
      </w:r>
      <w:r w:rsidR="00EE5C28" w:rsidRPr="001316B1">
        <w:rPr>
          <w:rFonts w:ascii="Bookman Old Style" w:hAnsi="Bookman Old Style" w:cs="Helvetica-Narrow-Bold"/>
          <w:bCs/>
        </w:rPr>
        <w:t>R</w:t>
      </w:r>
      <w:r w:rsidR="00EB05FD" w:rsidRPr="001316B1">
        <w:rPr>
          <w:rFonts w:ascii="Bookman Old Style" w:hAnsi="Bookman Old Style" w:cs="Helvetica-Narrow-Bold"/>
          <w:bCs/>
        </w:rPr>
        <w:t xml:space="preserve"> </w:t>
      </w:r>
      <w:r w:rsidR="001316B1">
        <w:rPr>
          <w:rFonts w:ascii="Bookman Old Style" w:hAnsi="Bookman Old Style" w:cs="Helvetica-Narrow-Bold"/>
          <w:bCs/>
        </w:rPr>
        <w:t xml:space="preserve">1 </w:t>
      </w:r>
      <w:r w:rsidRPr="001316B1">
        <w:rPr>
          <w:rFonts w:ascii="Bookman Old Style" w:hAnsi="Bookman Old Style" w:cs="Helvetica-Narrow-Bold"/>
          <w:bCs/>
        </w:rPr>
        <w:t>TAHUN</w:t>
      </w:r>
      <w:r w:rsidR="00137C25" w:rsidRPr="001316B1">
        <w:rPr>
          <w:rFonts w:ascii="Bookman Old Style" w:hAnsi="Bookman Old Style" w:cs="Helvetica-Narrow-Bold"/>
          <w:bCs/>
        </w:rPr>
        <w:t xml:space="preserve"> </w:t>
      </w:r>
      <w:r w:rsidRPr="001316B1">
        <w:rPr>
          <w:rFonts w:ascii="Bookman Old Style" w:hAnsi="Bookman Old Style" w:cs="Helvetica-Narrow-Bold"/>
          <w:bCs/>
          <w:lang w:val="id-ID"/>
        </w:rPr>
        <w:t>201</w:t>
      </w:r>
      <w:r w:rsidR="00137C25" w:rsidRPr="001316B1">
        <w:rPr>
          <w:rFonts w:ascii="Bookman Old Style" w:hAnsi="Bookman Old Style" w:cs="Helvetica-Narrow-Bold"/>
          <w:bCs/>
        </w:rPr>
        <w:t>3</w:t>
      </w:r>
    </w:p>
    <w:p w:rsidR="00410B3C"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TENTANG</w:t>
      </w:r>
    </w:p>
    <w:p w:rsidR="00240203" w:rsidRPr="001316B1" w:rsidRDefault="00240203" w:rsidP="00634B81">
      <w:pPr>
        <w:autoSpaceDE w:val="0"/>
        <w:autoSpaceDN w:val="0"/>
        <w:adjustRightInd w:val="0"/>
        <w:jc w:val="center"/>
        <w:rPr>
          <w:rFonts w:ascii="Bookman Old Style" w:hAnsi="Bookman Old Style" w:cs="Helvetica-Narrow-Bold"/>
          <w:bCs/>
        </w:rPr>
      </w:pPr>
      <w:r w:rsidRPr="001316B1">
        <w:rPr>
          <w:rFonts w:ascii="Bookman Old Style" w:hAnsi="Bookman Old Style" w:cs="Helvetica-Narrow-Bold"/>
          <w:bCs/>
        </w:rPr>
        <w:t>RETRIBUSI PEMAKAIAN KEKAYAAN DAERAH</w:t>
      </w:r>
    </w:p>
    <w:p w:rsidR="00410B3C" w:rsidRPr="001316B1" w:rsidRDefault="00410B3C" w:rsidP="00634B81">
      <w:pPr>
        <w:autoSpaceDE w:val="0"/>
        <w:autoSpaceDN w:val="0"/>
        <w:adjustRightInd w:val="0"/>
        <w:spacing w:before="60" w:after="60"/>
        <w:rPr>
          <w:rFonts w:ascii="Bookman Old Style" w:hAnsi="Bookman Old Style" w:cs="Helvetica-Narrow-Bold"/>
          <w:bCs/>
        </w:rPr>
      </w:pPr>
    </w:p>
    <w:p w:rsidR="00240203" w:rsidRPr="001316B1" w:rsidRDefault="00410B3C" w:rsidP="00634B81">
      <w:pPr>
        <w:pStyle w:val="ListParagraph"/>
        <w:numPr>
          <w:ilvl w:val="1"/>
          <w:numId w:val="7"/>
        </w:numPr>
        <w:autoSpaceDE w:val="0"/>
        <w:autoSpaceDN w:val="0"/>
        <w:adjustRightInd w:val="0"/>
        <w:spacing w:before="60" w:after="60"/>
        <w:ind w:left="426"/>
        <w:rPr>
          <w:rFonts w:ascii="Bookman Old Style" w:hAnsi="Bookman Old Style" w:cs="Helvetica-Narrow"/>
        </w:rPr>
      </w:pPr>
      <w:r w:rsidRPr="001316B1">
        <w:rPr>
          <w:rFonts w:ascii="Bookman Old Style" w:hAnsi="Bookman Old Style" w:cs="Helvetica-Narrow"/>
        </w:rPr>
        <w:t xml:space="preserve">PENJELASAN </w:t>
      </w:r>
      <w:r w:rsidR="00240203" w:rsidRPr="001316B1">
        <w:rPr>
          <w:rFonts w:ascii="Bookman Old Style" w:hAnsi="Bookman Old Style" w:cs="Helvetica-Narrow"/>
        </w:rPr>
        <w:t>UMUM</w:t>
      </w:r>
    </w:p>
    <w:p w:rsidR="00326052" w:rsidRPr="001316B1" w:rsidRDefault="00326052" w:rsidP="00326052">
      <w:pPr>
        <w:pStyle w:val="ListParagraph"/>
        <w:autoSpaceDE w:val="0"/>
        <w:autoSpaceDN w:val="0"/>
        <w:adjustRightInd w:val="0"/>
        <w:spacing w:before="60" w:after="60"/>
        <w:ind w:left="426"/>
        <w:rPr>
          <w:rFonts w:ascii="Bookman Old Style" w:hAnsi="Bookman Old Style" w:cs="Helvetica-Narrow"/>
        </w:rPr>
      </w:pPr>
    </w:p>
    <w:p w:rsidR="00CB7611" w:rsidRPr="001316B1" w:rsidRDefault="00CB7611" w:rsidP="00634B81">
      <w:pPr>
        <w:pStyle w:val="ListParagraph"/>
        <w:tabs>
          <w:tab w:val="left" w:pos="360"/>
        </w:tabs>
        <w:spacing w:before="60" w:after="60"/>
        <w:ind w:left="360" w:firstLine="720"/>
        <w:jc w:val="both"/>
        <w:rPr>
          <w:rFonts w:ascii="Bookman Old Style" w:hAnsi="Bookman Old Style" w:cs="Arial"/>
          <w:lang w:val="id-ID"/>
        </w:rPr>
      </w:pPr>
      <w:r w:rsidRPr="001316B1">
        <w:rPr>
          <w:rFonts w:ascii="Bookman Old Style" w:hAnsi="Bookman Old Style" w:cs="Arial"/>
        </w:rPr>
        <w:t>Bahwa dengan berlakunya Undang-Undang Nomor 28 Tahun 2009 tentang Pajak dan Retribusi Daerah maka Peraturan Daerah Kabupaten Temanggung Nomor 1 Tahun 2002 tentang Retri</w:t>
      </w:r>
      <w:r w:rsidR="00625D3C" w:rsidRPr="001316B1">
        <w:rPr>
          <w:rFonts w:ascii="Bookman Old Style" w:hAnsi="Bookman Old Style" w:cs="Arial"/>
        </w:rPr>
        <w:t xml:space="preserve">busi Pemakaian Kekayaan Daerah </w:t>
      </w:r>
      <w:r w:rsidRPr="001316B1">
        <w:rPr>
          <w:rFonts w:ascii="Bookman Old Style" w:hAnsi="Bookman Old Style" w:cs="Arial"/>
        </w:rPr>
        <w:t>perlu di</w:t>
      </w:r>
      <w:r w:rsidRPr="001316B1">
        <w:rPr>
          <w:rFonts w:ascii="Bookman Old Style" w:hAnsi="Bookman Old Style" w:cs="Arial"/>
          <w:lang w:val="id-ID"/>
        </w:rPr>
        <w:t>ganti</w:t>
      </w:r>
      <w:r w:rsidRPr="001316B1">
        <w:rPr>
          <w:rFonts w:ascii="Bookman Old Style" w:hAnsi="Bookman Old Style" w:cs="Arial"/>
        </w:rPr>
        <w:t>.</w:t>
      </w:r>
    </w:p>
    <w:p w:rsidR="00CB7611" w:rsidRPr="001316B1" w:rsidRDefault="00CB7611" w:rsidP="00634B81">
      <w:pPr>
        <w:pStyle w:val="ListParagraph"/>
        <w:tabs>
          <w:tab w:val="left" w:pos="360"/>
        </w:tabs>
        <w:spacing w:before="60" w:after="60"/>
        <w:ind w:left="360" w:firstLine="720"/>
        <w:jc w:val="both"/>
        <w:rPr>
          <w:rFonts w:ascii="Bookman Old Style" w:hAnsi="Bookman Old Style" w:cs="Arial"/>
        </w:rPr>
      </w:pPr>
      <w:r w:rsidRPr="001316B1">
        <w:rPr>
          <w:rFonts w:ascii="Bookman Old Style" w:hAnsi="Bookman Old Style" w:cs="Arial"/>
        </w:rPr>
        <w:t>Bahwa retribusi daerah merupakan salah satu sumber pendapatan asli daerah yang penting guna mendukung perkembangan otonomi</w:t>
      </w:r>
      <w:r w:rsidR="006943B0" w:rsidRPr="001316B1">
        <w:rPr>
          <w:rFonts w:ascii="Bookman Old Style" w:hAnsi="Bookman Old Style" w:cs="Arial"/>
        </w:rPr>
        <w:t xml:space="preserve"> daerah yang nyata, dinamis dan </w:t>
      </w:r>
      <w:r w:rsidRPr="001316B1">
        <w:rPr>
          <w:rFonts w:ascii="Bookman Old Style" w:hAnsi="Bookman Old Style" w:cs="Arial"/>
        </w:rPr>
        <w:t>bertang</w:t>
      </w:r>
      <w:r w:rsidR="000347BC" w:rsidRPr="001316B1">
        <w:rPr>
          <w:rFonts w:ascii="Bookman Old Style" w:hAnsi="Bookman Old Style" w:cs="Arial"/>
        </w:rPr>
        <w:t>gung</w:t>
      </w:r>
      <w:r w:rsidR="00A22BFD" w:rsidRPr="001316B1">
        <w:rPr>
          <w:rFonts w:ascii="Bookman Old Style" w:hAnsi="Bookman Old Style" w:cs="Arial"/>
        </w:rPr>
        <w:t xml:space="preserve"> </w:t>
      </w:r>
      <w:r w:rsidR="000347BC" w:rsidRPr="001316B1">
        <w:rPr>
          <w:rFonts w:ascii="Bookman Old Style" w:hAnsi="Bookman Old Style" w:cs="Arial"/>
        </w:rPr>
        <w:t xml:space="preserve">jawab dalam penyelenggaraan </w:t>
      </w:r>
      <w:r w:rsidRPr="001316B1">
        <w:rPr>
          <w:rFonts w:ascii="Bookman Old Style" w:hAnsi="Bookman Old Style" w:cs="Arial"/>
        </w:rPr>
        <w:t>pelaksanaan pemerintahan</w:t>
      </w:r>
      <w:r w:rsidR="006943B0" w:rsidRPr="001316B1">
        <w:rPr>
          <w:rFonts w:ascii="Bookman Old Style" w:hAnsi="Bookman Old Style" w:cs="Arial"/>
        </w:rPr>
        <w:t>.</w:t>
      </w:r>
    </w:p>
    <w:p w:rsidR="00CB7611" w:rsidRPr="001316B1" w:rsidRDefault="00CB7611" w:rsidP="00634B81">
      <w:pPr>
        <w:pStyle w:val="ListParagraph"/>
        <w:tabs>
          <w:tab w:val="left" w:pos="360"/>
        </w:tabs>
        <w:spacing w:before="60" w:after="60"/>
        <w:ind w:left="360" w:firstLine="720"/>
        <w:jc w:val="both"/>
        <w:rPr>
          <w:rFonts w:ascii="Bookman Old Style" w:hAnsi="Bookman Old Style" w:cs="Arial"/>
          <w:lang w:val="id-ID"/>
        </w:rPr>
      </w:pPr>
      <w:r w:rsidRPr="001316B1">
        <w:rPr>
          <w:rFonts w:ascii="Bookman Old Style" w:hAnsi="Bookman Old Style" w:cs="Arial"/>
        </w:rPr>
        <w:t xml:space="preserve">Bahwa </w:t>
      </w:r>
      <w:r w:rsidRPr="001316B1">
        <w:rPr>
          <w:rFonts w:ascii="Bookman Old Style" w:hAnsi="Bookman Old Style" w:cs="Arial"/>
          <w:lang w:val="id-ID"/>
        </w:rPr>
        <w:t>berdasarkan</w:t>
      </w:r>
      <w:r w:rsidRPr="001316B1">
        <w:rPr>
          <w:rFonts w:ascii="Bookman Old Style" w:hAnsi="Bookman Old Style" w:cs="Arial"/>
        </w:rPr>
        <w:t xml:space="preserve"> pertimbangan sebagaimana dimaksud di atas, perlu menetapkan Peraturan Daerah tentang Retribusi Pemakaian Kekayaan Daerah</w:t>
      </w:r>
      <w:r w:rsidR="00965D50" w:rsidRPr="001316B1">
        <w:rPr>
          <w:rFonts w:ascii="Bookman Old Style" w:hAnsi="Bookman Old Style" w:cs="Arial"/>
          <w:lang w:val="id-ID"/>
        </w:rPr>
        <w:t>.</w:t>
      </w:r>
    </w:p>
    <w:p w:rsidR="007D3EDB" w:rsidRPr="001316B1" w:rsidRDefault="007D3EDB" w:rsidP="00634B81">
      <w:pPr>
        <w:pStyle w:val="ListParagraph"/>
        <w:tabs>
          <w:tab w:val="left" w:pos="360"/>
        </w:tabs>
        <w:spacing w:before="60" w:after="60"/>
        <w:ind w:left="360" w:firstLine="720"/>
        <w:jc w:val="both"/>
        <w:rPr>
          <w:rFonts w:ascii="Bookman Old Style" w:hAnsi="Bookman Old Style" w:cs="Arial"/>
        </w:rPr>
      </w:pPr>
    </w:p>
    <w:p w:rsidR="007D3EDB" w:rsidRPr="001316B1" w:rsidRDefault="007D3EDB" w:rsidP="00634B81">
      <w:pPr>
        <w:pStyle w:val="ListParagraph"/>
        <w:numPr>
          <w:ilvl w:val="0"/>
          <w:numId w:val="18"/>
        </w:numPr>
        <w:spacing w:before="60" w:after="60"/>
        <w:ind w:left="360" w:hanging="360"/>
        <w:contextualSpacing/>
        <w:jc w:val="both"/>
        <w:rPr>
          <w:rFonts w:ascii="Bookman Old Style" w:hAnsi="Bookman Old Style" w:cs="Tahoma"/>
        </w:rPr>
      </w:pPr>
      <w:r w:rsidRPr="001316B1">
        <w:rPr>
          <w:rFonts w:ascii="Bookman Old Style" w:hAnsi="Bookman Old Style" w:cs="Tahoma"/>
        </w:rPr>
        <w:t>PASAL DEMI PASAL.</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2</w:t>
      </w:r>
    </w:p>
    <w:p w:rsidR="007D3EDB" w:rsidRPr="001316B1" w:rsidRDefault="007D3EDB" w:rsidP="00634B81">
      <w:pPr>
        <w:spacing w:before="60" w:after="60"/>
        <w:ind w:left="360" w:firstLine="360"/>
        <w:jc w:val="both"/>
        <w:rPr>
          <w:rFonts w:ascii="Bookman Old Style" w:hAnsi="Bookman Old Style" w:cs="Tahoma"/>
        </w:rPr>
      </w:pPr>
      <w:r w:rsidRPr="001316B1">
        <w:rPr>
          <w:rFonts w:ascii="Bookman Old Style" w:hAnsi="Bookman Old Style" w:cs="Tahoma"/>
        </w:rPr>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3</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4</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5</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6</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7</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8</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9</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10</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11</w:t>
      </w:r>
    </w:p>
    <w:p w:rsidR="00BE2B19"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12</w:t>
      </w:r>
    </w:p>
    <w:p w:rsidR="007D3EDB" w:rsidRPr="001316B1" w:rsidRDefault="007D3EDB" w:rsidP="00634B81">
      <w:pPr>
        <w:spacing w:before="60" w:after="60"/>
        <w:ind w:firstLine="720"/>
        <w:jc w:val="both"/>
        <w:rPr>
          <w:rFonts w:ascii="Bookman Old Style" w:hAnsi="Bookman Old Style" w:cs="Tahoma"/>
        </w:rPr>
      </w:pPr>
      <w:r w:rsidRPr="001316B1">
        <w:rPr>
          <w:rFonts w:ascii="Bookman Old Style" w:hAnsi="Bookman Old Style" w:cs="Tahoma"/>
        </w:rPr>
        <w:t xml:space="preserve">Cukup jelas </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13</w:t>
      </w:r>
    </w:p>
    <w:p w:rsidR="00625D3C"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137C25" w:rsidRPr="001316B1" w:rsidRDefault="00137C25" w:rsidP="00634B81">
      <w:pPr>
        <w:spacing w:before="60" w:after="60"/>
        <w:ind w:left="360"/>
        <w:jc w:val="both"/>
        <w:rPr>
          <w:rFonts w:ascii="Bookman Old Style" w:hAnsi="Bookman Old Style" w:cs="Tahoma"/>
        </w:rPr>
      </w:pPr>
    </w:p>
    <w:p w:rsidR="00137C25" w:rsidRPr="001316B1" w:rsidRDefault="00137C25" w:rsidP="00634B81">
      <w:pPr>
        <w:spacing w:before="60" w:after="60"/>
        <w:ind w:left="360"/>
        <w:jc w:val="both"/>
        <w:rPr>
          <w:rFonts w:ascii="Bookman Old Style" w:hAnsi="Bookman Old Style" w:cs="Tahoma"/>
        </w:rPr>
      </w:pPr>
    </w:p>
    <w:p w:rsidR="00137C25" w:rsidRPr="001316B1" w:rsidRDefault="00137C25" w:rsidP="00634B81">
      <w:pPr>
        <w:spacing w:before="60" w:after="60"/>
        <w:ind w:left="360"/>
        <w:jc w:val="both"/>
        <w:rPr>
          <w:rFonts w:ascii="Bookman Old Style" w:hAnsi="Bookman Old Style" w:cs="Tahoma"/>
        </w:rPr>
      </w:pP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14</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15</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16</w:t>
      </w:r>
    </w:p>
    <w:p w:rsidR="00235FB0"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r w:rsidR="00860B92" w:rsidRPr="001316B1">
        <w:rPr>
          <w:rFonts w:ascii="Bookman Old Style" w:hAnsi="Bookman Old Style" w:cs="Tahoma"/>
        </w:rPr>
        <w:tab/>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17</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18</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19</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20</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21</w:t>
      </w:r>
    </w:p>
    <w:p w:rsidR="00CF34FB" w:rsidRPr="001316B1" w:rsidRDefault="007D3EDB" w:rsidP="00634B81">
      <w:pPr>
        <w:spacing w:before="60" w:after="60"/>
        <w:ind w:left="360"/>
        <w:jc w:val="both"/>
        <w:rPr>
          <w:rFonts w:ascii="Bookman Old Style" w:hAnsi="Bookman Old Style" w:cs="Tahoma"/>
          <w:lang w:val="id-ID"/>
        </w:rPr>
      </w:pPr>
      <w:r w:rsidRPr="001316B1">
        <w:rPr>
          <w:rFonts w:ascii="Bookman Old Style" w:hAnsi="Bookman Old Style" w:cs="Tahoma"/>
        </w:rPr>
        <w:tab/>
        <w:t>Cukup jelas</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Pasal 22</w:t>
      </w:r>
    </w:p>
    <w:p w:rsidR="007D3EDB" w:rsidRPr="001316B1" w:rsidRDefault="007D3ED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CF34FB" w:rsidRPr="001316B1" w:rsidRDefault="00CF34FB" w:rsidP="00634B81">
      <w:pPr>
        <w:spacing w:before="60" w:after="60"/>
        <w:ind w:left="360"/>
        <w:jc w:val="both"/>
        <w:rPr>
          <w:rFonts w:ascii="Bookman Old Style" w:hAnsi="Bookman Old Style" w:cs="Tahoma"/>
          <w:lang w:val="id-ID"/>
        </w:rPr>
      </w:pPr>
      <w:r w:rsidRPr="001316B1">
        <w:rPr>
          <w:rFonts w:ascii="Bookman Old Style" w:hAnsi="Bookman Old Style" w:cs="Tahoma"/>
        </w:rPr>
        <w:t>Pasal 2</w:t>
      </w:r>
      <w:r w:rsidRPr="001316B1">
        <w:rPr>
          <w:rFonts w:ascii="Bookman Old Style" w:hAnsi="Bookman Old Style" w:cs="Tahoma"/>
          <w:lang w:val="id-ID"/>
        </w:rPr>
        <w:t>3</w:t>
      </w:r>
    </w:p>
    <w:p w:rsidR="00CF34FB" w:rsidRPr="001316B1" w:rsidRDefault="00CF34F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CF34FB" w:rsidRPr="001316B1" w:rsidRDefault="00CF34FB" w:rsidP="00634B81">
      <w:pPr>
        <w:spacing w:before="60" w:after="60"/>
        <w:ind w:left="360"/>
        <w:jc w:val="both"/>
        <w:rPr>
          <w:rFonts w:ascii="Bookman Old Style" w:hAnsi="Bookman Old Style" w:cs="Tahoma"/>
          <w:lang w:val="id-ID"/>
        </w:rPr>
      </w:pPr>
      <w:r w:rsidRPr="001316B1">
        <w:rPr>
          <w:rFonts w:ascii="Bookman Old Style" w:hAnsi="Bookman Old Style" w:cs="Tahoma"/>
        </w:rPr>
        <w:t>Pasal 2</w:t>
      </w:r>
      <w:r w:rsidRPr="001316B1">
        <w:rPr>
          <w:rFonts w:ascii="Bookman Old Style" w:hAnsi="Bookman Old Style" w:cs="Tahoma"/>
          <w:lang w:val="id-ID"/>
        </w:rPr>
        <w:t>4</w:t>
      </w:r>
    </w:p>
    <w:p w:rsidR="00CF34FB" w:rsidRPr="001316B1" w:rsidRDefault="00CF34F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CF34FB" w:rsidRPr="001316B1" w:rsidRDefault="00CF34FB" w:rsidP="00634B81">
      <w:pPr>
        <w:spacing w:before="60" w:after="60"/>
        <w:ind w:left="360"/>
        <w:jc w:val="both"/>
        <w:rPr>
          <w:rFonts w:ascii="Bookman Old Style" w:hAnsi="Bookman Old Style" w:cs="Tahoma"/>
          <w:lang w:val="id-ID"/>
        </w:rPr>
      </w:pPr>
      <w:r w:rsidRPr="001316B1">
        <w:rPr>
          <w:rFonts w:ascii="Bookman Old Style" w:hAnsi="Bookman Old Style" w:cs="Tahoma"/>
        </w:rPr>
        <w:t>Pasal 2</w:t>
      </w:r>
      <w:r w:rsidRPr="001316B1">
        <w:rPr>
          <w:rFonts w:ascii="Bookman Old Style" w:hAnsi="Bookman Old Style" w:cs="Tahoma"/>
          <w:lang w:val="id-ID"/>
        </w:rPr>
        <w:t>5</w:t>
      </w:r>
    </w:p>
    <w:p w:rsidR="00CF34FB" w:rsidRPr="001316B1" w:rsidRDefault="00CF34FB" w:rsidP="00634B81">
      <w:pPr>
        <w:spacing w:before="60" w:after="60"/>
        <w:ind w:left="360"/>
        <w:jc w:val="both"/>
        <w:rPr>
          <w:rFonts w:ascii="Bookman Old Style" w:hAnsi="Bookman Old Style" w:cs="Tahoma"/>
        </w:rPr>
      </w:pPr>
      <w:r w:rsidRPr="001316B1">
        <w:rPr>
          <w:rFonts w:ascii="Bookman Old Style" w:hAnsi="Bookman Old Style" w:cs="Tahoma"/>
        </w:rPr>
        <w:tab/>
        <w:t>Cukup jelas</w:t>
      </w:r>
    </w:p>
    <w:p w:rsidR="00625D3C" w:rsidRPr="001316B1" w:rsidRDefault="00625D3C" w:rsidP="00634B81">
      <w:pPr>
        <w:spacing w:before="60" w:after="60"/>
        <w:ind w:left="360"/>
        <w:jc w:val="both"/>
        <w:rPr>
          <w:rFonts w:ascii="Bookman Old Style" w:hAnsi="Bookman Old Style" w:cs="Tahoma"/>
        </w:rPr>
      </w:pPr>
    </w:p>
    <w:p w:rsidR="007D3EDB" w:rsidRPr="001316B1" w:rsidRDefault="007D3EDB" w:rsidP="00634B81">
      <w:pPr>
        <w:autoSpaceDE w:val="0"/>
        <w:autoSpaceDN w:val="0"/>
        <w:adjustRightInd w:val="0"/>
        <w:spacing w:before="60" w:after="60"/>
        <w:rPr>
          <w:rFonts w:ascii="Bookman Old Style" w:hAnsi="Bookman Old Style" w:cs="Tahoma"/>
        </w:rPr>
      </w:pPr>
      <w:r w:rsidRPr="001316B1">
        <w:rPr>
          <w:rFonts w:ascii="Bookman Old Style" w:hAnsi="Bookman Old Style" w:cs="Tahoma"/>
        </w:rPr>
        <w:t xml:space="preserve">TAMBAHAN </w:t>
      </w:r>
      <w:r w:rsidRPr="001316B1">
        <w:rPr>
          <w:rFonts w:ascii="Bookman Old Style" w:hAnsi="Bookman Old Style" w:cs="Tahoma"/>
          <w:lang w:val="id-ID"/>
        </w:rPr>
        <w:t xml:space="preserve">LEMBARAN DAERAH KABUPATEN TEMANGGUNG NOMOR </w:t>
      </w:r>
      <w:r w:rsidR="001316B1">
        <w:rPr>
          <w:rFonts w:ascii="Bookman Old Style" w:hAnsi="Bookman Old Style" w:cs="Tahoma"/>
        </w:rPr>
        <w:t>26</w:t>
      </w:r>
    </w:p>
    <w:p w:rsidR="007D3EDB" w:rsidRPr="001316B1" w:rsidRDefault="007D3EDB" w:rsidP="00B240CB">
      <w:pPr>
        <w:spacing w:before="60" w:after="60"/>
        <w:ind w:hanging="142"/>
        <w:jc w:val="both"/>
        <w:rPr>
          <w:rFonts w:ascii="Bookman Old Style" w:hAnsi="Bookman Old Style" w:cs="Arial"/>
        </w:rPr>
      </w:pPr>
    </w:p>
    <w:p w:rsidR="007D3EDB" w:rsidRPr="001316B1" w:rsidRDefault="007D3EDB" w:rsidP="00B240CB">
      <w:pPr>
        <w:pStyle w:val="ListParagraph"/>
        <w:tabs>
          <w:tab w:val="left" w:pos="360"/>
        </w:tabs>
        <w:spacing w:before="60" w:after="60"/>
        <w:ind w:left="360" w:firstLine="720"/>
        <w:jc w:val="both"/>
        <w:rPr>
          <w:rFonts w:ascii="Bookman Old Style" w:hAnsi="Bookman Old Style" w:cs="Arial"/>
        </w:rPr>
      </w:pPr>
    </w:p>
    <w:p w:rsidR="00C7248D" w:rsidRPr="001316B1" w:rsidRDefault="00C7248D" w:rsidP="00B240CB">
      <w:pPr>
        <w:pStyle w:val="ListParagraph"/>
        <w:tabs>
          <w:tab w:val="left" w:pos="360"/>
        </w:tabs>
        <w:spacing w:before="60" w:after="60"/>
        <w:ind w:left="360" w:firstLine="720"/>
        <w:jc w:val="both"/>
        <w:rPr>
          <w:rFonts w:ascii="Bookman Old Style" w:hAnsi="Bookman Old Style" w:cs="Arial"/>
        </w:rPr>
      </w:pPr>
    </w:p>
    <w:p w:rsidR="00C7248D" w:rsidRPr="001316B1" w:rsidRDefault="00C7248D" w:rsidP="00B240CB">
      <w:pPr>
        <w:pStyle w:val="ListParagraph"/>
        <w:tabs>
          <w:tab w:val="left" w:pos="360"/>
        </w:tabs>
        <w:spacing w:before="60" w:after="60"/>
        <w:ind w:left="360" w:firstLine="720"/>
        <w:jc w:val="both"/>
        <w:rPr>
          <w:rFonts w:ascii="Bookman Old Style" w:hAnsi="Bookman Old Style" w:cs="Arial"/>
        </w:rPr>
      </w:pPr>
    </w:p>
    <w:p w:rsidR="00C7248D" w:rsidRPr="001316B1" w:rsidRDefault="00C7248D" w:rsidP="00B240CB">
      <w:pPr>
        <w:pStyle w:val="ListParagraph"/>
        <w:tabs>
          <w:tab w:val="left" w:pos="360"/>
        </w:tabs>
        <w:spacing w:before="60" w:after="60"/>
        <w:ind w:left="360" w:firstLine="720"/>
        <w:jc w:val="both"/>
        <w:rPr>
          <w:rFonts w:ascii="Bookman Old Style" w:hAnsi="Bookman Old Style" w:cs="Arial"/>
        </w:rPr>
      </w:pPr>
    </w:p>
    <w:p w:rsidR="00C7248D" w:rsidRPr="001316B1" w:rsidRDefault="00C7248D" w:rsidP="00B240CB">
      <w:pPr>
        <w:pStyle w:val="ListParagraph"/>
        <w:tabs>
          <w:tab w:val="left" w:pos="360"/>
        </w:tabs>
        <w:spacing w:before="60" w:after="60"/>
        <w:ind w:left="360" w:firstLine="720"/>
        <w:jc w:val="both"/>
        <w:rPr>
          <w:rFonts w:ascii="Bookman Old Style" w:hAnsi="Bookman Old Style" w:cs="Arial"/>
          <w:lang w:val="id-ID"/>
        </w:rPr>
      </w:pPr>
    </w:p>
    <w:p w:rsidR="00AD7AA9" w:rsidRPr="001316B1" w:rsidRDefault="00AD7AA9" w:rsidP="00B240CB">
      <w:pPr>
        <w:pStyle w:val="ListParagraph"/>
        <w:tabs>
          <w:tab w:val="left" w:pos="360"/>
        </w:tabs>
        <w:spacing w:before="60" w:after="60"/>
        <w:ind w:left="360" w:firstLine="720"/>
        <w:jc w:val="both"/>
        <w:rPr>
          <w:rFonts w:ascii="Bookman Old Style" w:hAnsi="Bookman Old Style" w:cs="Arial"/>
          <w:lang w:val="id-ID"/>
        </w:rPr>
      </w:pPr>
    </w:p>
    <w:p w:rsidR="008B6D1F" w:rsidRPr="001316B1" w:rsidRDefault="008B6D1F" w:rsidP="008B6D1F">
      <w:pPr>
        <w:tabs>
          <w:tab w:val="left" w:pos="360"/>
        </w:tabs>
        <w:spacing w:before="60" w:after="60"/>
        <w:jc w:val="both"/>
        <w:rPr>
          <w:rFonts w:ascii="Bookman Old Style" w:hAnsi="Bookman Old Style" w:cs="Arial"/>
        </w:rPr>
      </w:pPr>
    </w:p>
    <w:p w:rsidR="00AD7AA9" w:rsidRPr="001316B1" w:rsidRDefault="00AD7AA9" w:rsidP="00B240CB">
      <w:pPr>
        <w:pStyle w:val="ListParagraph"/>
        <w:tabs>
          <w:tab w:val="left" w:pos="360"/>
        </w:tabs>
        <w:spacing w:before="60" w:after="60"/>
        <w:ind w:left="360" w:firstLine="720"/>
        <w:jc w:val="both"/>
        <w:rPr>
          <w:rFonts w:ascii="Bookman Old Style" w:hAnsi="Bookman Old Style" w:cs="Arial"/>
          <w:lang w:val="id-ID"/>
        </w:rPr>
      </w:pPr>
    </w:p>
    <w:p w:rsidR="009B1600" w:rsidRPr="001316B1" w:rsidRDefault="009B1600"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634B81" w:rsidRPr="001316B1" w:rsidRDefault="00634B81" w:rsidP="00B240CB">
      <w:pPr>
        <w:pStyle w:val="ListParagraph"/>
        <w:tabs>
          <w:tab w:val="left" w:pos="360"/>
        </w:tabs>
        <w:spacing w:before="60" w:after="60"/>
        <w:ind w:left="360" w:firstLine="720"/>
        <w:jc w:val="both"/>
        <w:rPr>
          <w:rFonts w:ascii="Bookman Old Style" w:hAnsi="Bookman Old Style" w:cs="Arial"/>
        </w:rPr>
      </w:pPr>
    </w:p>
    <w:p w:rsidR="00326052" w:rsidRPr="001316B1" w:rsidRDefault="00326052" w:rsidP="00A03773">
      <w:pPr>
        <w:spacing w:before="60" w:after="60"/>
        <w:jc w:val="both"/>
        <w:rPr>
          <w:rFonts w:ascii="Bookman Old Style" w:hAnsi="Bookman Old Style" w:cs="Arial"/>
        </w:rPr>
      </w:pPr>
    </w:p>
    <w:p w:rsidR="00326052" w:rsidRPr="001316B1" w:rsidRDefault="00326052" w:rsidP="00326052">
      <w:pPr>
        <w:pStyle w:val="ListParagraph"/>
        <w:spacing w:before="60" w:after="60"/>
        <w:ind w:left="3240" w:hanging="1260"/>
        <w:jc w:val="both"/>
        <w:rPr>
          <w:rFonts w:ascii="Bookman Old Style" w:hAnsi="Bookman Old Style" w:cs="Arial"/>
        </w:rPr>
      </w:pPr>
      <w:r w:rsidRPr="001316B1">
        <w:rPr>
          <w:rFonts w:ascii="Bookman Old Style" w:hAnsi="Bookman Old Style" w:cs="Arial"/>
        </w:rPr>
        <w:t xml:space="preserve">                   </w:t>
      </w:r>
      <w:r w:rsidR="001316B1">
        <w:rPr>
          <w:rFonts w:ascii="Bookman Old Style" w:hAnsi="Bookman Old Style" w:cs="Arial"/>
        </w:rPr>
        <w:t xml:space="preserve"> </w:t>
      </w:r>
      <w:r w:rsidRPr="001316B1">
        <w:rPr>
          <w:rFonts w:ascii="Bookman Old Style" w:hAnsi="Bookman Old Style" w:cs="Arial"/>
        </w:rPr>
        <w:t>LAMPIRAN</w:t>
      </w:r>
      <w:r w:rsidRPr="001316B1">
        <w:rPr>
          <w:rFonts w:ascii="Bookman Old Style" w:hAnsi="Bookman Old Style" w:cs="Arial"/>
          <w:lang w:val="id-ID"/>
        </w:rPr>
        <w:t xml:space="preserve"> </w:t>
      </w:r>
    </w:p>
    <w:p w:rsidR="00326052" w:rsidRPr="001316B1" w:rsidRDefault="00326052" w:rsidP="00326052">
      <w:pPr>
        <w:pStyle w:val="ListParagraph"/>
        <w:spacing w:before="60" w:after="60"/>
        <w:ind w:left="3240" w:hanging="1260"/>
        <w:jc w:val="both"/>
        <w:rPr>
          <w:rFonts w:ascii="Bookman Old Style" w:hAnsi="Bookman Old Style" w:cs="Arial"/>
          <w:lang w:val="id-ID"/>
        </w:rPr>
      </w:pPr>
      <w:r w:rsidRPr="001316B1">
        <w:rPr>
          <w:rFonts w:ascii="Bookman Old Style" w:hAnsi="Bookman Old Style" w:cs="Arial"/>
        </w:rPr>
        <w:t xml:space="preserve">                   </w:t>
      </w:r>
      <w:r w:rsidR="001316B1">
        <w:rPr>
          <w:rFonts w:ascii="Bookman Old Style" w:hAnsi="Bookman Old Style" w:cs="Arial"/>
        </w:rPr>
        <w:t xml:space="preserve"> </w:t>
      </w:r>
      <w:r w:rsidRPr="001316B1">
        <w:rPr>
          <w:rFonts w:ascii="Bookman Old Style" w:hAnsi="Bookman Old Style" w:cs="Arial"/>
        </w:rPr>
        <w:t>PERATURAN DAERAH KABUPATEN TEMANGGUNG</w:t>
      </w:r>
    </w:p>
    <w:p w:rsidR="00326052" w:rsidRPr="001316B1" w:rsidRDefault="001316B1" w:rsidP="00326052">
      <w:pPr>
        <w:pStyle w:val="ListParagraph"/>
        <w:spacing w:before="60" w:after="60"/>
        <w:ind w:left="3240" w:firstLine="270"/>
        <w:jc w:val="both"/>
        <w:rPr>
          <w:rFonts w:ascii="Bookman Old Style" w:hAnsi="Bookman Old Style" w:cs="Arial"/>
          <w:lang w:val="id-ID"/>
        </w:rPr>
      </w:pPr>
      <w:r>
        <w:rPr>
          <w:rFonts w:ascii="Bookman Old Style" w:hAnsi="Bookman Old Style" w:cs="Arial"/>
        </w:rPr>
        <w:t xml:space="preserve">NOMOR 1 </w:t>
      </w:r>
      <w:r w:rsidR="00A03773" w:rsidRPr="001316B1">
        <w:rPr>
          <w:rFonts w:ascii="Bookman Old Style" w:hAnsi="Bookman Old Style" w:cs="Arial"/>
        </w:rPr>
        <w:t>TAHUN 201</w:t>
      </w:r>
      <w:r w:rsidR="00A03773" w:rsidRPr="001316B1">
        <w:rPr>
          <w:rFonts w:ascii="Bookman Old Style" w:hAnsi="Bookman Old Style" w:cs="Arial"/>
          <w:lang w:val="id-ID"/>
        </w:rPr>
        <w:t>3</w:t>
      </w:r>
    </w:p>
    <w:p w:rsidR="00326052" w:rsidRPr="001316B1" w:rsidRDefault="00326052" w:rsidP="00326052">
      <w:pPr>
        <w:pStyle w:val="ListParagraph"/>
        <w:spacing w:before="60" w:after="60"/>
        <w:ind w:left="3240" w:firstLine="270"/>
        <w:jc w:val="both"/>
        <w:rPr>
          <w:rFonts w:ascii="Bookman Old Style" w:hAnsi="Bookman Old Style" w:cs="Arial"/>
        </w:rPr>
      </w:pPr>
      <w:r w:rsidRPr="001316B1">
        <w:rPr>
          <w:rFonts w:ascii="Bookman Old Style" w:hAnsi="Bookman Old Style" w:cs="Arial"/>
        </w:rPr>
        <w:t>TENTANG</w:t>
      </w:r>
    </w:p>
    <w:p w:rsidR="00326052" w:rsidRPr="001316B1" w:rsidRDefault="00326052" w:rsidP="00326052">
      <w:pPr>
        <w:pStyle w:val="ListParagraph"/>
        <w:spacing w:before="60" w:after="60"/>
        <w:ind w:left="3240" w:firstLine="270"/>
        <w:jc w:val="both"/>
        <w:rPr>
          <w:rFonts w:ascii="Bookman Old Style" w:hAnsi="Bookman Old Style" w:cs="Arial"/>
        </w:rPr>
      </w:pPr>
      <w:r w:rsidRPr="001316B1">
        <w:rPr>
          <w:rFonts w:ascii="Bookman Old Style" w:hAnsi="Bookman Old Style" w:cs="Arial"/>
        </w:rPr>
        <w:t>RETRIBUSI PEMAKAIAN KEKAYAAN DAERAH</w:t>
      </w:r>
    </w:p>
    <w:p w:rsidR="00F4652F" w:rsidRPr="001316B1" w:rsidRDefault="00F4652F" w:rsidP="00625D3C">
      <w:pPr>
        <w:spacing w:before="60" w:after="60"/>
        <w:jc w:val="both"/>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 xml:space="preserve">TARIF RETRIBUSI PEMAKAIAN </w:t>
      </w:r>
      <w:r w:rsidRPr="001316B1">
        <w:rPr>
          <w:rFonts w:ascii="Bookman Old Style" w:hAnsi="Bookman Old Style" w:cs="Arial"/>
          <w:lang w:val="id-ID"/>
        </w:rPr>
        <w:t xml:space="preserve">KEKAYAAN </w:t>
      </w:r>
      <w:r w:rsidRPr="001316B1">
        <w:rPr>
          <w:rFonts w:ascii="Bookman Old Style" w:hAnsi="Bookman Old Style" w:cs="Arial"/>
        </w:rPr>
        <w:t>DAERAH</w:t>
      </w:r>
    </w:p>
    <w:p w:rsidR="00FF3FDB" w:rsidRPr="001316B1" w:rsidRDefault="00FF3FDB" w:rsidP="00FF3FDB">
      <w:pPr>
        <w:pStyle w:val="ListParagraph"/>
        <w:spacing w:before="60" w:after="60"/>
        <w:ind w:left="4140"/>
        <w:jc w:val="both"/>
        <w:rPr>
          <w:rFonts w:ascii="Bookman Old Style" w:hAnsi="Bookman Old Style" w:cs="Arial"/>
        </w:rPr>
      </w:pPr>
    </w:p>
    <w:tbl>
      <w:tblPr>
        <w:tblStyle w:val="TableGrid"/>
        <w:tblW w:w="10767" w:type="dxa"/>
        <w:tblLayout w:type="fixed"/>
        <w:tblLook w:val="04A0"/>
      </w:tblPr>
      <w:tblGrid>
        <w:gridCol w:w="918"/>
        <w:gridCol w:w="4132"/>
        <w:gridCol w:w="1801"/>
        <w:gridCol w:w="1627"/>
        <w:gridCol w:w="2289"/>
      </w:tblGrid>
      <w:tr w:rsidR="00FF3FDB" w:rsidRPr="001316B1" w:rsidTr="00BF34C4">
        <w:tc>
          <w:tcPr>
            <w:tcW w:w="918" w:type="dxa"/>
            <w:vMerge w:val="restart"/>
            <w:vAlign w:val="center"/>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NO.</w:t>
            </w:r>
          </w:p>
        </w:tc>
        <w:tc>
          <w:tcPr>
            <w:tcW w:w="4132" w:type="dxa"/>
            <w:vMerge w:val="restart"/>
            <w:vAlign w:val="center"/>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JENIS KEKAYAAN DAERAH</w:t>
            </w:r>
          </w:p>
        </w:tc>
        <w:tc>
          <w:tcPr>
            <w:tcW w:w="3428" w:type="dxa"/>
            <w:gridSpan w:val="2"/>
            <w:vAlign w:val="center"/>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TARIF PEMAKAIAN</w:t>
            </w:r>
          </w:p>
        </w:tc>
        <w:tc>
          <w:tcPr>
            <w:tcW w:w="2289" w:type="dxa"/>
            <w:vMerge w:val="restart"/>
            <w:vAlign w:val="center"/>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KETERANGAN</w:t>
            </w:r>
          </w:p>
        </w:tc>
      </w:tr>
      <w:tr w:rsidR="00FF3FDB" w:rsidRPr="001316B1" w:rsidTr="00BF34C4">
        <w:tc>
          <w:tcPr>
            <w:tcW w:w="918" w:type="dxa"/>
            <w:vMerge/>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vMerge/>
          </w:tcPr>
          <w:p w:rsidR="00FF3FDB" w:rsidRPr="001316B1" w:rsidRDefault="00FF3FDB" w:rsidP="00FF3FDB">
            <w:pPr>
              <w:pStyle w:val="ListParagraph"/>
              <w:spacing w:before="60" w:after="60"/>
              <w:ind w:left="0"/>
              <w:rPr>
                <w:rFonts w:ascii="Bookman Old Style" w:hAnsi="Bookman Old Style" w:cs="Arial"/>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SATUAN</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PEMAKAIAN</w:t>
            </w:r>
          </w:p>
        </w:tc>
        <w:tc>
          <w:tcPr>
            <w:tcW w:w="1627"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BESARNYA</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RETRIBUSI (Rp)</w:t>
            </w:r>
          </w:p>
        </w:tc>
        <w:tc>
          <w:tcPr>
            <w:tcW w:w="2289" w:type="dxa"/>
            <w:vMerge/>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shd w:val="clear" w:color="auto" w:fill="A6A6A6" w:themeFill="background1" w:themeFillShade="A6"/>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1</w:t>
            </w:r>
          </w:p>
        </w:tc>
        <w:tc>
          <w:tcPr>
            <w:tcW w:w="4132" w:type="dxa"/>
            <w:shd w:val="clear" w:color="auto" w:fill="A6A6A6" w:themeFill="background1" w:themeFillShade="A6"/>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2</w:t>
            </w:r>
          </w:p>
        </w:tc>
        <w:tc>
          <w:tcPr>
            <w:tcW w:w="1801" w:type="dxa"/>
            <w:shd w:val="clear" w:color="auto" w:fill="A6A6A6" w:themeFill="background1" w:themeFillShade="A6"/>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3</w:t>
            </w:r>
          </w:p>
        </w:tc>
        <w:tc>
          <w:tcPr>
            <w:tcW w:w="1627" w:type="dxa"/>
            <w:shd w:val="clear" w:color="auto" w:fill="A6A6A6" w:themeFill="background1" w:themeFillShade="A6"/>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4</w:t>
            </w:r>
          </w:p>
        </w:tc>
        <w:tc>
          <w:tcPr>
            <w:tcW w:w="2289" w:type="dxa"/>
            <w:shd w:val="clear" w:color="auto" w:fill="A6A6A6" w:themeFill="background1" w:themeFillShade="A6"/>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5</w:t>
            </w:r>
          </w:p>
        </w:tc>
      </w:tr>
      <w:tr w:rsidR="00FF3FDB" w:rsidRPr="001316B1" w:rsidTr="00BF34C4">
        <w:tc>
          <w:tcPr>
            <w:tcW w:w="918" w:type="dxa"/>
          </w:tcPr>
          <w:p w:rsidR="00FF3FDB" w:rsidRPr="001316B1" w:rsidRDefault="00A6059F" w:rsidP="00FF3FDB">
            <w:pPr>
              <w:spacing w:before="60" w:after="60"/>
              <w:jc w:val="center"/>
              <w:rPr>
                <w:rFonts w:ascii="Bookman Old Style" w:hAnsi="Bookman Old Style" w:cs="Arial"/>
              </w:rPr>
            </w:pPr>
            <w:r w:rsidRPr="001316B1">
              <w:rPr>
                <w:rFonts w:ascii="Bookman Old Style" w:hAnsi="Bookman Old Style" w:cs="Arial"/>
                <w:lang w:val="id-ID"/>
              </w:rPr>
              <w:t>I</w:t>
            </w:r>
            <w:r w:rsidR="00FF3FDB" w:rsidRPr="001316B1">
              <w:rPr>
                <w:rFonts w:ascii="Bookman Old Style" w:hAnsi="Bookman Old Style" w:cs="Arial"/>
              </w:rPr>
              <w:t>.</w:t>
            </w:r>
          </w:p>
        </w:tc>
        <w:tc>
          <w:tcPr>
            <w:tcW w:w="4132"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Peternakan</w:t>
            </w:r>
            <w:r w:rsidR="00EA5846" w:rsidRPr="001316B1">
              <w:rPr>
                <w:rFonts w:ascii="Bookman Old Style" w:hAnsi="Bookman Old Style" w:cs="Arial"/>
              </w:rPr>
              <w:t xml:space="preserve"> </w:t>
            </w:r>
            <w:r w:rsidRPr="001316B1">
              <w:rPr>
                <w:rFonts w:ascii="Bookman Old Style" w:hAnsi="Bookman Old Style" w:cs="Arial"/>
              </w:rPr>
              <w:t>dan</w:t>
            </w:r>
            <w:r w:rsidR="00EA5846" w:rsidRPr="001316B1">
              <w:rPr>
                <w:rFonts w:ascii="Bookman Old Style" w:hAnsi="Bookman Old Style" w:cs="Arial"/>
              </w:rPr>
              <w:t xml:space="preserve"> </w:t>
            </w:r>
            <w:r w:rsidRPr="001316B1">
              <w:rPr>
                <w:rFonts w:ascii="Bookman Old Style" w:hAnsi="Bookman Old Style" w:cs="Arial"/>
              </w:rPr>
              <w:t>Perikanan</w:t>
            </w:r>
          </w:p>
        </w:tc>
        <w:tc>
          <w:tcPr>
            <w:tcW w:w="1801" w:type="dxa"/>
          </w:tcPr>
          <w:p w:rsidR="00FF3FDB" w:rsidRPr="001316B1" w:rsidRDefault="00FF3FDB" w:rsidP="00FF3FDB">
            <w:pPr>
              <w:pStyle w:val="ListParagraph"/>
              <w:spacing w:before="60" w:after="60"/>
              <w:ind w:left="0"/>
              <w:rPr>
                <w:rFonts w:ascii="Bookman Old Style" w:hAnsi="Bookman Old Style" w:cs="Arial"/>
              </w:rPr>
            </w:pPr>
          </w:p>
        </w:tc>
        <w:tc>
          <w:tcPr>
            <w:tcW w:w="1627" w:type="dxa"/>
          </w:tcPr>
          <w:p w:rsidR="00FF3FDB" w:rsidRPr="001316B1" w:rsidRDefault="00FF3FDB" w:rsidP="00FF3FDB">
            <w:pPr>
              <w:pStyle w:val="ListParagraph"/>
              <w:spacing w:before="60" w:after="60"/>
              <w:ind w:left="0"/>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193AA6">
            <w:pPr>
              <w:pStyle w:val="ListParagraph"/>
              <w:numPr>
                <w:ilvl w:val="0"/>
                <w:numId w:val="19"/>
              </w:numPr>
              <w:spacing w:before="60" w:after="60"/>
              <w:ind w:left="222" w:hanging="90"/>
              <w:rPr>
                <w:rFonts w:ascii="Bookman Old Style" w:hAnsi="Bookman Old Style" w:cs="Arial"/>
              </w:rPr>
            </w:pPr>
            <w:r w:rsidRPr="001316B1">
              <w:rPr>
                <w:rFonts w:ascii="Bookman Old Style" w:hAnsi="Bookman Old Style" w:cs="Arial"/>
              </w:rPr>
              <w:t>Gedung</w:t>
            </w:r>
            <w:r w:rsidR="00EA5846" w:rsidRPr="001316B1">
              <w:rPr>
                <w:rFonts w:ascii="Bookman Old Style" w:hAnsi="Bookman Old Style" w:cs="Arial"/>
              </w:rPr>
              <w:t xml:space="preserve"> </w:t>
            </w:r>
            <w:r w:rsidRPr="001316B1">
              <w:rPr>
                <w:rFonts w:ascii="Bookman Old Style" w:hAnsi="Bookman Old Style" w:cs="Arial"/>
              </w:rPr>
              <w:t>dan</w:t>
            </w:r>
            <w:r w:rsidR="00EA5846" w:rsidRPr="001316B1">
              <w:rPr>
                <w:rFonts w:ascii="Bookman Old Style" w:hAnsi="Bookman Old Style" w:cs="Arial"/>
              </w:rPr>
              <w:t xml:space="preserve"> </w:t>
            </w:r>
            <w:r w:rsidRPr="001316B1">
              <w:rPr>
                <w:rFonts w:ascii="Bookman Old Style" w:hAnsi="Bookman Old Style" w:cs="Arial"/>
              </w:rPr>
              <w:t>Bangunan</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421FEF" w:rsidP="00193AA6">
            <w:pPr>
              <w:pStyle w:val="ListParagraph"/>
              <w:numPr>
                <w:ilvl w:val="0"/>
                <w:numId w:val="20"/>
              </w:numPr>
              <w:spacing w:before="60" w:after="60"/>
              <w:ind w:left="492" w:hanging="270"/>
              <w:rPr>
                <w:rFonts w:ascii="Bookman Old Style" w:hAnsi="Bookman Old Style" w:cs="Arial"/>
              </w:rPr>
            </w:pPr>
            <w:r w:rsidRPr="001316B1">
              <w:rPr>
                <w:rFonts w:ascii="Bookman Old Style" w:hAnsi="Bookman Old Style" w:cs="Arial"/>
                <w:lang w:val="id-ID"/>
              </w:rPr>
              <w:t xml:space="preserve">Graha Mina Bhakti </w:t>
            </w:r>
          </w:p>
          <w:p w:rsidR="00FF3FDB" w:rsidRPr="001316B1" w:rsidRDefault="00FF3FDB" w:rsidP="00193AA6">
            <w:pPr>
              <w:pStyle w:val="ListParagraph"/>
              <w:numPr>
                <w:ilvl w:val="0"/>
                <w:numId w:val="21"/>
              </w:numPr>
              <w:spacing w:before="60" w:after="60"/>
              <w:ind w:left="762" w:hanging="270"/>
              <w:rPr>
                <w:rFonts w:ascii="Bookman Old Style" w:hAnsi="Bookman Old Style" w:cs="Arial"/>
              </w:rPr>
            </w:pPr>
            <w:r w:rsidRPr="001316B1">
              <w:rPr>
                <w:rFonts w:ascii="Bookman Old Style" w:hAnsi="Bookman Old Style" w:cs="Arial"/>
              </w:rPr>
              <w:t>Komersil</w:t>
            </w:r>
          </w:p>
          <w:p w:rsidR="00FF3FDB" w:rsidRPr="001316B1" w:rsidRDefault="00FF3FDB" w:rsidP="00193AA6">
            <w:pPr>
              <w:pStyle w:val="ListParagraph"/>
              <w:numPr>
                <w:ilvl w:val="0"/>
                <w:numId w:val="21"/>
              </w:numPr>
              <w:spacing w:before="60" w:after="60"/>
              <w:ind w:left="762" w:hanging="270"/>
              <w:rPr>
                <w:rFonts w:ascii="Bookman Old Style" w:hAnsi="Bookman Old Style" w:cs="Arial"/>
              </w:rPr>
            </w:pPr>
            <w:r w:rsidRPr="001316B1">
              <w:rPr>
                <w:rFonts w:ascii="Bookman Old Style" w:hAnsi="Bookman Old Style" w:cs="Arial"/>
              </w:rPr>
              <w:t>Resepsi</w:t>
            </w:r>
          </w:p>
          <w:p w:rsidR="00FF3FDB" w:rsidRPr="001316B1" w:rsidRDefault="00FF3FDB" w:rsidP="00193AA6">
            <w:pPr>
              <w:pStyle w:val="ListParagraph"/>
              <w:numPr>
                <w:ilvl w:val="0"/>
                <w:numId w:val="21"/>
              </w:numPr>
              <w:spacing w:before="60" w:after="60"/>
              <w:ind w:left="762" w:hanging="270"/>
              <w:rPr>
                <w:rFonts w:ascii="Bookman Old Style" w:hAnsi="Bookman Old Style" w:cs="Arial"/>
              </w:rPr>
            </w:pPr>
            <w:r w:rsidRPr="001316B1">
              <w:rPr>
                <w:rFonts w:ascii="Bookman Old Style" w:hAnsi="Bookman Old Style" w:cs="Arial"/>
              </w:rPr>
              <w:t>Dinas/Instansi/Sekolah</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350.000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250.000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p w:rsidR="00FF3FDB" w:rsidRPr="001316B1" w:rsidRDefault="00FF3FDB" w:rsidP="00FF3FDB">
            <w:pPr>
              <w:rPr>
                <w:rFonts w:ascii="Bookman Old Style" w:hAnsi="Bookman Old Style"/>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rPr>
          <w:trHeight w:val="704"/>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6C5A26" w:rsidP="00193AA6">
            <w:pPr>
              <w:pStyle w:val="ListParagraph"/>
              <w:numPr>
                <w:ilvl w:val="0"/>
                <w:numId w:val="20"/>
              </w:numPr>
              <w:spacing w:before="60" w:after="60"/>
              <w:ind w:left="492" w:hanging="270"/>
              <w:rPr>
                <w:rFonts w:ascii="Bookman Old Style" w:hAnsi="Bookman Old Style" w:cs="Arial"/>
              </w:rPr>
            </w:pPr>
            <w:r w:rsidRPr="001316B1">
              <w:rPr>
                <w:rFonts w:ascii="Bookman Old Style" w:hAnsi="Bookman Old Style" w:cs="Arial"/>
                <w:lang w:val="id-ID"/>
              </w:rPr>
              <w:t>Mess</w:t>
            </w:r>
            <w:r w:rsidR="0044724E" w:rsidRPr="001316B1">
              <w:rPr>
                <w:rFonts w:ascii="Bookman Old Style" w:hAnsi="Bookman Old Style" w:cs="Arial"/>
                <w:lang w:val="id-ID"/>
              </w:rPr>
              <w:t>/penginapan</w:t>
            </w:r>
          </w:p>
          <w:p w:rsidR="00FF3FDB" w:rsidRPr="001316B1" w:rsidRDefault="00FF3FDB" w:rsidP="00193AA6">
            <w:pPr>
              <w:pStyle w:val="ListParagraph"/>
              <w:numPr>
                <w:ilvl w:val="0"/>
                <w:numId w:val="22"/>
              </w:numPr>
              <w:spacing w:before="60" w:after="60"/>
              <w:ind w:left="762" w:hanging="270"/>
              <w:rPr>
                <w:rFonts w:ascii="Bookman Old Style" w:hAnsi="Bookman Old Style" w:cs="Arial"/>
              </w:rPr>
            </w:pPr>
            <w:r w:rsidRPr="001316B1">
              <w:rPr>
                <w:rFonts w:ascii="Bookman Old Style" w:hAnsi="Bookman Old Style" w:cs="Arial"/>
              </w:rPr>
              <w:t>Umum</w:t>
            </w:r>
          </w:p>
          <w:p w:rsidR="00FF3FDB" w:rsidRPr="001316B1" w:rsidRDefault="00FF3FDB" w:rsidP="00193AA6">
            <w:pPr>
              <w:pStyle w:val="ListParagraph"/>
              <w:numPr>
                <w:ilvl w:val="0"/>
                <w:numId w:val="22"/>
              </w:numPr>
              <w:spacing w:before="60" w:after="60"/>
              <w:ind w:left="762" w:hanging="270"/>
              <w:rPr>
                <w:rFonts w:ascii="Bookman Old Style" w:hAnsi="Bookman Old Style" w:cs="Arial"/>
              </w:rPr>
            </w:pPr>
            <w:r w:rsidRPr="001316B1">
              <w:rPr>
                <w:rFonts w:ascii="Bookman Old Style" w:hAnsi="Bookman Old Style" w:cs="Arial"/>
              </w:rPr>
              <w:t>Dinas/Instansi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r w:rsidR="009D24EB" w:rsidRPr="001316B1">
              <w:rPr>
                <w:rFonts w:ascii="Bookman Old Style" w:hAnsi="Bookman Old Style" w:cs="Arial"/>
                <w:lang w:val="id-ID"/>
              </w:rPr>
              <w:t>/kamar</w:t>
            </w: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r w:rsidR="009D24EB" w:rsidRPr="001316B1">
              <w:rPr>
                <w:rFonts w:ascii="Bookman Old Style" w:hAnsi="Bookman Old Style" w:cs="Arial"/>
                <w:lang w:val="id-ID"/>
              </w:rPr>
              <w:t>/kamar</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100.000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75.000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6C5A26" w:rsidP="00B91797">
            <w:pPr>
              <w:pStyle w:val="ListParagraph"/>
              <w:numPr>
                <w:ilvl w:val="0"/>
                <w:numId w:val="20"/>
              </w:numPr>
              <w:spacing w:before="60" w:after="60"/>
              <w:ind w:left="496" w:hanging="252"/>
              <w:rPr>
                <w:rFonts w:ascii="Bookman Old Style" w:hAnsi="Bookman Old Style" w:cs="Arial"/>
                <w:lang w:val="id-ID"/>
              </w:rPr>
            </w:pPr>
            <w:r w:rsidRPr="001316B1">
              <w:rPr>
                <w:rFonts w:ascii="Bookman Old Style" w:hAnsi="Bookman Old Style" w:cs="Arial"/>
                <w:lang w:val="id-ID"/>
              </w:rPr>
              <w:t>Guest House</w:t>
            </w:r>
          </w:p>
          <w:p w:rsidR="006C5A26" w:rsidRPr="001316B1" w:rsidRDefault="006C5A26" w:rsidP="006C5A26">
            <w:pPr>
              <w:pStyle w:val="ListParagraph"/>
              <w:numPr>
                <w:ilvl w:val="7"/>
                <w:numId w:val="4"/>
              </w:numPr>
              <w:spacing w:before="60" w:after="60"/>
              <w:ind w:firstLine="136"/>
              <w:rPr>
                <w:rFonts w:ascii="Bookman Old Style" w:hAnsi="Bookman Old Style" w:cs="Arial"/>
                <w:lang w:val="id-ID"/>
              </w:rPr>
            </w:pPr>
            <w:r w:rsidRPr="001316B1">
              <w:rPr>
                <w:rFonts w:ascii="Bookman Old Style" w:hAnsi="Bookman Old Style" w:cs="Arial"/>
                <w:lang w:val="id-ID"/>
              </w:rPr>
              <w:t>Umum</w:t>
            </w:r>
          </w:p>
          <w:p w:rsidR="009D24EB" w:rsidRPr="001316B1" w:rsidRDefault="009D24EB" w:rsidP="009D24EB">
            <w:pPr>
              <w:pStyle w:val="ListParagraph"/>
              <w:numPr>
                <w:ilvl w:val="7"/>
                <w:numId w:val="4"/>
              </w:numPr>
              <w:spacing w:before="60" w:after="60"/>
              <w:ind w:firstLine="136"/>
              <w:rPr>
                <w:rFonts w:ascii="Bookman Old Style" w:hAnsi="Bookman Old Style" w:cs="Arial"/>
                <w:lang w:val="id-ID"/>
              </w:rPr>
            </w:pPr>
            <w:r w:rsidRPr="001316B1">
              <w:rPr>
                <w:rFonts w:ascii="Bookman Old Style" w:hAnsi="Bookman Old Style" w:cs="Arial"/>
                <w:lang w:val="id-ID"/>
              </w:rPr>
              <w:t>Dinas/instansi</w:t>
            </w:r>
          </w:p>
        </w:tc>
        <w:tc>
          <w:tcPr>
            <w:tcW w:w="1801" w:type="dxa"/>
          </w:tcPr>
          <w:p w:rsidR="006C5A26" w:rsidRPr="001316B1" w:rsidRDefault="006C5A26" w:rsidP="00FF3FDB">
            <w:pPr>
              <w:pStyle w:val="ListParagraph"/>
              <w:spacing w:before="60" w:after="60"/>
              <w:ind w:left="0"/>
              <w:jc w:val="center"/>
              <w:rPr>
                <w:rFonts w:ascii="Bookman Old Style" w:hAnsi="Bookman Old Style" w:cs="Arial"/>
                <w:lang w:val="id-ID"/>
              </w:rPr>
            </w:pPr>
          </w:p>
          <w:p w:rsidR="009D24EB" w:rsidRPr="001316B1" w:rsidRDefault="006C5A26" w:rsidP="009D24E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p w:rsidR="006C5A26" w:rsidRPr="001316B1" w:rsidRDefault="006C5A26"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p w:rsidR="006C5A26" w:rsidRPr="001316B1" w:rsidRDefault="009D24EB" w:rsidP="00A6059F">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w:t>
            </w:r>
            <w:r w:rsidR="006C5A26" w:rsidRPr="001316B1">
              <w:rPr>
                <w:rFonts w:ascii="Bookman Old Style" w:hAnsi="Bookman Old Style" w:cs="Arial"/>
                <w:lang w:val="id-ID"/>
              </w:rPr>
              <w:t>50.000</w:t>
            </w:r>
          </w:p>
          <w:p w:rsidR="006C5A26" w:rsidRPr="001316B1" w:rsidRDefault="009D24EB" w:rsidP="00A6059F">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w:t>
            </w:r>
            <w:r w:rsidR="006C5A26" w:rsidRPr="001316B1">
              <w:rPr>
                <w:rFonts w:ascii="Bookman Old Style" w:hAnsi="Bookman Old Style" w:cs="Arial"/>
                <w:lang w:val="id-ID"/>
              </w:rPr>
              <w:t>50.000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80294D" w:rsidRPr="001316B1" w:rsidTr="00BF34C4">
        <w:tc>
          <w:tcPr>
            <w:tcW w:w="918" w:type="dxa"/>
          </w:tcPr>
          <w:p w:rsidR="0080294D" w:rsidRPr="001316B1" w:rsidRDefault="0080294D" w:rsidP="00FF3FDB">
            <w:pPr>
              <w:pStyle w:val="ListParagraph"/>
              <w:spacing w:before="60" w:after="60"/>
              <w:ind w:left="0"/>
              <w:jc w:val="center"/>
              <w:rPr>
                <w:rFonts w:ascii="Bookman Old Style" w:hAnsi="Bookman Old Style" w:cs="Arial"/>
              </w:rPr>
            </w:pPr>
          </w:p>
        </w:tc>
        <w:tc>
          <w:tcPr>
            <w:tcW w:w="4132" w:type="dxa"/>
          </w:tcPr>
          <w:p w:rsidR="0080294D" w:rsidRPr="001316B1" w:rsidRDefault="0080294D" w:rsidP="0080294D">
            <w:pPr>
              <w:pStyle w:val="ListParagraph"/>
              <w:numPr>
                <w:ilvl w:val="0"/>
                <w:numId w:val="20"/>
              </w:numPr>
              <w:spacing w:before="60" w:after="60"/>
              <w:ind w:left="492" w:hanging="270"/>
              <w:rPr>
                <w:rFonts w:ascii="Bookman Old Style" w:hAnsi="Bookman Old Style" w:cs="Arial"/>
              </w:rPr>
            </w:pPr>
            <w:r w:rsidRPr="001316B1">
              <w:rPr>
                <w:rFonts w:ascii="Bookman Old Style" w:hAnsi="Bookman Old Style" w:cs="Arial"/>
              </w:rPr>
              <w:t>Los/Kios</w:t>
            </w:r>
          </w:p>
          <w:p w:rsidR="0080294D" w:rsidRPr="001316B1" w:rsidRDefault="0080294D" w:rsidP="0080294D">
            <w:pPr>
              <w:pStyle w:val="ListParagraph"/>
              <w:numPr>
                <w:ilvl w:val="0"/>
                <w:numId w:val="23"/>
              </w:numPr>
              <w:spacing w:before="60" w:after="60"/>
              <w:ind w:left="762" w:hanging="270"/>
              <w:rPr>
                <w:rFonts w:ascii="Bookman Old Style" w:hAnsi="Bookman Old Style" w:cs="Arial"/>
              </w:rPr>
            </w:pPr>
            <w:r w:rsidRPr="001316B1">
              <w:rPr>
                <w:rFonts w:ascii="Bookman Old Style" w:hAnsi="Bookman Old Style" w:cs="Arial"/>
              </w:rPr>
              <w:t>Los benih</w:t>
            </w:r>
            <w:r w:rsidRPr="001316B1">
              <w:rPr>
                <w:rFonts w:ascii="Bookman Old Style" w:hAnsi="Bookman Old Style" w:cs="Arial"/>
                <w:lang w:val="id-ID"/>
              </w:rPr>
              <w:t xml:space="preserve"> </w:t>
            </w:r>
            <w:r w:rsidRPr="001316B1">
              <w:rPr>
                <w:rFonts w:ascii="Bookman Old Style" w:hAnsi="Bookman Old Style" w:cs="Arial"/>
              </w:rPr>
              <w:t>ikan</w:t>
            </w:r>
          </w:p>
          <w:p w:rsidR="0080294D" w:rsidRPr="001316B1" w:rsidRDefault="0080294D" w:rsidP="0080294D">
            <w:pPr>
              <w:pStyle w:val="ListParagraph"/>
              <w:numPr>
                <w:ilvl w:val="0"/>
                <w:numId w:val="23"/>
              </w:numPr>
              <w:spacing w:before="60" w:after="60"/>
              <w:ind w:left="762" w:hanging="270"/>
              <w:rPr>
                <w:rFonts w:ascii="Bookman Old Style" w:hAnsi="Bookman Old Style" w:cs="Arial"/>
              </w:rPr>
            </w:pPr>
            <w:r w:rsidRPr="001316B1">
              <w:rPr>
                <w:rFonts w:ascii="Bookman Old Style" w:hAnsi="Bookman Old Style" w:cs="Arial"/>
              </w:rPr>
              <w:t>Los ikan</w:t>
            </w:r>
            <w:r w:rsidRPr="001316B1">
              <w:rPr>
                <w:rFonts w:ascii="Bookman Old Style" w:hAnsi="Bookman Old Style" w:cs="Arial"/>
                <w:lang w:val="id-ID"/>
              </w:rPr>
              <w:t xml:space="preserve"> </w:t>
            </w:r>
            <w:r w:rsidRPr="001316B1">
              <w:rPr>
                <w:rFonts w:ascii="Bookman Old Style" w:hAnsi="Bookman Old Style" w:cs="Arial"/>
              </w:rPr>
              <w:t>konsumsi</w:t>
            </w:r>
          </w:p>
          <w:p w:rsidR="0080294D" w:rsidRPr="001316B1" w:rsidRDefault="0080294D" w:rsidP="009D24EB">
            <w:pPr>
              <w:pStyle w:val="ListParagraph"/>
              <w:numPr>
                <w:ilvl w:val="0"/>
                <w:numId w:val="23"/>
              </w:numPr>
              <w:spacing w:before="60" w:after="60"/>
              <w:ind w:left="783" w:hanging="273"/>
              <w:rPr>
                <w:rFonts w:ascii="Bookman Old Style" w:hAnsi="Bookman Old Style" w:cs="Arial"/>
                <w:lang w:val="id-ID"/>
              </w:rPr>
            </w:pPr>
            <w:r w:rsidRPr="001316B1">
              <w:rPr>
                <w:rFonts w:ascii="Bookman Old Style" w:hAnsi="Bookman Old Style" w:cs="Arial"/>
              </w:rPr>
              <w:t>Kios</w:t>
            </w:r>
          </w:p>
        </w:tc>
        <w:tc>
          <w:tcPr>
            <w:tcW w:w="1801" w:type="dxa"/>
          </w:tcPr>
          <w:p w:rsidR="009D24EB" w:rsidRPr="001316B1" w:rsidRDefault="009D24EB" w:rsidP="0080294D">
            <w:pPr>
              <w:pStyle w:val="ListParagraph"/>
              <w:spacing w:before="60" w:after="60"/>
              <w:ind w:left="0"/>
              <w:jc w:val="center"/>
              <w:rPr>
                <w:rFonts w:ascii="Bookman Old Style" w:hAnsi="Bookman Old Style" w:cs="Arial"/>
                <w:lang w:val="id-ID"/>
              </w:rPr>
            </w:pPr>
          </w:p>
          <w:p w:rsidR="0080294D" w:rsidRPr="001316B1" w:rsidRDefault="0080294D" w:rsidP="0080294D">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80294D" w:rsidRPr="001316B1" w:rsidRDefault="0080294D" w:rsidP="0080294D">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80294D" w:rsidRPr="001316B1" w:rsidRDefault="0080294D" w:rsidP="0080294D">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tc>
        <w:tc>
          <w:tcPr>
            <w:tcW w:w="1627" w:type="dxa"/>
          </w:tcPr>
          <w:p w:rsidR="009D24EB" w:rsidRPr="001316B1" w:rsidRDefault="009D24EB" w:rsidP="0080294D">
            <w:pPr>
              <w:pStyle w:val="ListParagraph"/>
              <w:spacing w:before="60" w:after="60"/>
              <w:ind w:left="0"/>
              <w:jc w:val="right"/>
              <w:rPr>
                <w:rFonts w:ascii="Bookman Old Style" w:hAnsi="Bookman Old Style" w:cs="Arial"/>
                <w:lang w:val="id-ID"/>
              </w:rPr>
            </w:pPr>
          </w:p>
          <w:p w:rsidR="0080294D" w:rsidRPr="001316B1" w:rsidRDefault="0080294D" w:rsidP="0080294D">
            <w:pPr>
              <w:pStyle w:val="ListParagraph"/>
              <w:spacing w:before="60" w:after="60"/>
              <w:ind w:left="0"/>
              <w:jc w:val="right"/>
              <w:rPr>
                <w:rFonts w:ascii="Bookman Old Style" w:hAnsi="Bookman Old Style" w:cs="Arial"/>
              </w:rPr>
            </w:pPr>
            <w:r w:rsidRPr="001316B1">
              <w:rPr>
                <w:rFonts w:ascii="Bookman Old Style" w:hAnsi="Bookman Old Style" w:cs="Arial"/>
              </w:rPr>
              <w:t>500</w:t>
            </w:r>
          </w:p>
          <w:p w:rsidR="0080294D" w:rsidRPr="001316B1" w:rsidRDefault="0080294D" w:rsidP="0080294D">
            <w:pPr>
              <w:pStyle w:val="ListParagraph"/>
              <w:spacing w:before="60" w:after="60"/>
              <w:ind w:left="0"/>
              <w:jc w:val="right"/>
              <w:rPr>
                <w:rFonts w:ascii="Bookman Old Style" w:hAnsi="Bookman Old Style" w:cs="Arial"/>
                <w:lang w:val="id-ID"/>
              </w:rPr>
            </w:pPr>
            <w:r w:rsidRPr="001316B1">
              <w:rPr>
                <w:rFonts w:ascii="Bookman Old Style" w:hAnsi="Bookman Old Style" w:cs="Arial"/>
              </w:rPr>
              <w:t>250</w:t>
            </w:r>
          </w:p>
          <w:p w:rsidR="0080294D" w:rsidRDefault="0080294D" w:rsidP="0080294D">
            <w:pPr>
              <w:pStyle w:val="ListParagraph"/>
              <w:spacing w:before="60" w:after="60"/>
              <w:ind w:left="0"/>
              <w:jc w:val="right"/>
              <w:rPr>
                <w:rFonts w:ascii="Bookman Old Style" w:hAnsi="Bookman Old Style" w:cs="Arial"/>
              </w:rPr>
            </w:pPr>
            <w:r w:rsidRPr="001316B1">
              <w:rPr>
                <w:rFonts w:ascii="Bookman Old Style" w:hAnsi="Bookman Old Style" w:cs="Arial"/>
              </w:rPr>
              <w:t>1</w:t>
            </w:r>
            <w:r w:rsidRPr="001316B1">
              <w:rPr>
                <w:rFonts w:ascii="Bookman Old Style" w:hAnsi="Bookman Old Style" w:cs="Arial"/>
                <w:lang w:val="id-ID"/>
              </w:rPr>
              <w:t>.</w:t>
            </w:r>
            <w:r w:rsidRPr="001316B1">
              <w:rPr>
                <w:rFonts w:ascii="Bookman Old Style" w:hAnsi="Bookman Old Style" w:cs="Arial"/>
              </w:rPr>
              <w:t>50</w:t>
            </w:r>
            <w:r w:rsidRPr="001316B1">
              <w:rPr>
                <w:rFonts w:ascii="Bookman Old Style" w:hAnsi="Bookman Old Style" w:cs="Arial"/>
                <w:lang w:val="id-ID"/>
              </w:rPr>
              <w:t>0</w:t>
            </w:r>
          </w:p>
          <w:p w:rsidR="00BF34C4" w:rsidRPr="00BF34C4" w:rsidRDefault="00BF34C4" w:rsidP="0080294D">
            <w:pPr>
              <w:pStyle w:val="ListParagraph"/>
              <w:spacing w:before="60" w:after="60"/>
              <w:ind w:left="0"/>
              <w:jc w:val="right"/>
              <w:rPr>
                <w:rFonts w:ascii="Bookman Old Style" w:hAnsi="Bookman Old Style" w:cs="Arial"/>
              </w:rPr>
            </w:pPr>
          </w:p>
        </w:tc>
        <w:tc>
          <w:tcPr>
            <w:tcW w:w="2289" w:type="dxa"/>
          </w:tcPr>
          <w:p w:rsidR="0080294D" w:rsidRPr="001316B1" w:rsidRDefault="0080294D"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193AA6">
            <w:pPr>
              <w:pStyle w:val="ListParagraph"/>
              <w:numPr>
                <w:ilvl w:val="0"/>
                <w:numId w:val="19"/>
              </w:numPr>
              <w:spacing w:before="60" w:after="60"/>
              <w:ind w:left="222" w:hanging="90"/>
              <w:rPr>
                <w:rFonts w:ascii="Bookman Old Style" w:hAnsi="Bookman Old Style" w:cs="Arial"/>
              </w:rPr>
            </w:pPr>
            <w:r w:rsidRPr="001316B1">
              <w:rPr>
                <w:rFonts w:ascii="Bookman Old Style" w:hAnsi="Bookman Old Style" w:cs="Arial"/>
              </w:rPr>
              <w:t>Perlengkapan</w:t>
            </w:r>
            <w:r w:rsidRPr="001316B1">
              <w:rPr>
                <w:rFonts w:ascii="Bookman Old Style" w:hAnsi="Bookman Old Style" w:cs="Arial"/>
                <w:lang w:val="id-ID"/>
              </w:rPr>
              <w:t xml:space="preserve"> reproduksi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DF69CD">
            <w:pPr>
              <w:pStyle w:val="ListParagraph"/>
              <w:spacing w:before="60" w:after="60"/>
              <w:ind w:left="230"/>
              <w:rPr>
                <w:rFonts w:ascii="Bookman Old Style" w:hAnsi="Bookman Old Style" w:cs="Arial"/>
              </w:rPr>
            </w:pPr>
            <w:r w:rsidRPr="001316B1">
              <w:rPr>
                <w:rFonts w:ascii="Bookman Old Style" w:hAnsi="Bookman Old Style" w:cs="Arial"/>
              </w:rPr>
              <w:t>Kontainer</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dosis</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1.500</w:t>
            </w:r>
          </w:p>
        </w:tc>
        <w:tc>
          <w:tcPr>
            <w:tcW w:w="2289" w:type="dxa"/>
          </w:tcPr>
          <w:p w:rsidR="00FF3FDB"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Untuk</w:t>
            </w:r>
            <w:r w:rsidR="00EA5846" w:rsidRPr="001316B1">
              <w:rPr>
                <w:rFonts w:ascii="Bookman Old Style" w:hAnsi="Bookman Old Style" w:cs="Arial"/>
              </w:rPr>
              <w:t xml:space="preserve"> </w:t>
            </w:r>
            <w:r w:rsidR="00DF69CD" w:rsidRPr="001316B1">
              <w:rPr>
                <w:rFonts w:ascii="Bookman Old Style" w:hAnsi="Bookman Old Style" w:cs="Arial"/>
                <w:lang w:val="id-ID"/>
              </w:rPr>
              <w:t>p</w:t>
            </w:r>
            <w:r w:rsidRPr="001316B1">
              <w:rPr>
                <w:rFonts w:ascii="Bookman Old Style" w:hAnsi="Bookman Old Style" w:cs="Arial"/>
              </w:rPr>
              <w:t>enyimpana</w:t>
            </w:r>
            <w:r w:rsidRPr="001316B1">
              <w:rPr>
                <w:rFonts w:ascii="Bookman Old Style" w:hAnsi="Bookman Old Style" w:cs="Arial"/>
                <w:lang w:val="id-ID"/>
              </w:rPr>
              <w:t xml:space="preserve">n </w:t>
            </w:r>
            <w:r w:rsidR="00EE1CF0" w:rsidRPr="001316B1">
              <w:rPr>
                <w:rFonts w:ascii="Bookman Old Style" w:hAnsi="Bookman Old Style" w:cs="Arial"/>
                <w:lang w:val="id-ID"/>
              </w:rPr>
              <w:t xml:space="preserve">semen </w:t>
            </w:r>
            <w:r w:rsidRPr="001316B1">
              <w:rPr>
                <w:rFonts w:ascii="Bookman Old Style" w:hAnsi="Bookman Old Style" w:cs="Arial"/>
              </w:rPr>
              <w:t xml:space="preserve"> Beku</w:t>
            </w:r>
          </w:p>
          <w:p w:rsidR="00BF34C4" w:rsidRPr="001316B1" w:rsidRDefault="00BF34C4"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FF3FDB">
            <w:pPr>
              <w:pStyle w:val="ListParagraph"/>
              <w:spacing w:before="60" w:after="60"/>
              <w:ind w:left="500"/>
              <w:rPr>
                <w:rFonts w:ascii="Bookman Old Style" w:hAnsi="Bookman Old Style" w:cs="Arial"/>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2.</w:t>
            </w:r>
          </w:p>
        </w:tc>
        <w:tc>
          <w:tcPr>
            <w:tcW w:w="4132"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Perindustrian, Perdagangan, Koperasi</w:t>
            </w:r>
            <w:r w:rsidR="00225CC3" w:rsidRPr="001316B1">
              <w:rPr>
                <w:rFonts w:ascii="Bookman Old Style" w:hAnsi="Bookman Old Style" w:cs="Arial"/>
                <w:lang w:val="id-ID"/>
              </w:rPr>
              <w:t>,</w:t>
            </w:r>
            <w:r w:rsidR="00DF51C4" w:rsidRPr="001316B1">
              <w:rPr>
                <w:rFonts w:ascii="Bookman Old Style" w:hAnsi="Bookman Old Style" w:cs="Arial"/>
                <w:lang w:val="id-ID"/>
              </w:rPr>
              <w:t xml:space="preserve"> </w:t>
            </w:r>
            <w:r w:rsidRPr="001316B1">
              <w:rPr>
                <w:rFonts w:ascii="Bookman Old Style" w:hAnsi="Bookman Old Style" w:cs="Arial"/>
              </w:rPr>
              <w:t>&amp; UMKM</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225CC3">
            <w:pPr>
              <w:spacing w:before="60" w:after="60"/>
              <w:rPr>
                <w:rFonts w:ascii="Bookman Old Style" w:hAnsi="Bookman Old Style" w:cs="Arial"/>
              </w:rPr>
            </w:pPr>
            <w:r w:rsidRPr="001316B1">
              <w:rPr>
                <w:rFonts w:ascii="Bookman Old Style" w:hAnsi="Bookman Old Style" w:cs="Arial"/>
              </w:rPr>
              <w:t xml:space="preserve">Pedagang kaki lima </w:t>
            </w:r>
          </w:p>
        </w:tc>
        <w:tc>
          <w:tcPr>
            <w:tcW w:w="1801" w:type="dxa"/>
          </w:tcPr>
          <w:p w:rsidR="00416635" w:rsidRPr="00BF34C4" w:rsidRDefault="00FF3FDB" w:rsidP="00BF34C4">
            <w:pPr>
              <w:pStyle w:val="ListParagraph"/>
              <w:spacing w:before="60" w:after="60"/>
              <w:ind w:left="0"/>
              <w:jc w:val="center"/>
              <w:rPr>
                <w:rFonts w:ascii="Bookman Old Style" w:hAnsi="Bookman Old Style" w:cs="Arial"/>
              </w:rPr>
            </w:pPr>
            <w:r w:rsidRPr="001316B1">
              <w:rPr>
                <w:rFonts w:ascii="Bookman Old Style" w:hAnsi="Bookman Old Style" w:cs="Arial"/>
              </w:rPr>
              <w:t>per hari/</w:t>
            </w:r>
            <w:r w:rsidR="00416635" w:rsidRPr="001316B1">
              <w:rPr>
                <w:rFonts w:ascii="Bookman Old Style" w:hAnsi="Bookman Old Style" w:cs="Arial"/>
                <w:lang w:val="id-ID"/>
              </w:rPr>
              <w:t>lapak</w:t>
            </w:r>
          </w:p>
          <w:p w:rsidR="00416635" w:rsidRPr="001316B1" w:rsidRDefault="00416635" w:rsidP="00416635">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r w:rsidRPr="001316B1">
              <w:rPr>
                <w:rFonts w:ascii="Bookman Old Style" w:hAnsi="Bookman Old Style" w:cs="Arial"/>
                <w:lang w:val="id-ID"/>
              </w:rPr>
              <w:t>lapak</w:t>
            </w:r>
          </w:p>
        </w:tc>
        <w:tc>
          <w:tcPr>
            <w:tcW w:w="1627" w:type="dxa"/>
          </w:tcPr>
          <w:p w:rsidR="00FF3FDB" w:rsidRPr="001316B1" w:rsidRDefault="00225CC3" w:rsidP="00FF3FDB">
            <w:pPr>
              <w:pStyle w:val="ListParagraph"/>
              <w:spacing w:before="60" w:after="60"/>
              <w:ind w:left="0"/>
              <w:jc w:val="right"/>
              <w:rPr>
                <w:rFonts w:ascii="Bookman Old Style" w:hAnsi="Bookman Old Style" w:cs="Arial"/>
              </w:rPr>
            </w:pPr>
            <w:r w:rsidRPr="001316B1">
              <w:rPr>
                <w:rFonts w:ascii="Bookman Old Style" w:hAnsi="Bookman Old Style" w:cs="Arial"/>
                <w:lang w:val="id-ID"/>
              </w:rPr>
              <w:t>1</w:t>
            </w:r>
            <w:r w:rsidR="00FF3FDB" w:rsidRPr="001316B1">
              <w:rPr>
                <w:rFonts w:ascii="Bookman Old Style" w:hAnsi="Bookman Old Style" w:cs="Arial"/>
              </w:rPr>
              <w:t>.000</w:t>
            </w:r>
          </w:p>
          <w:p w:rsidR="00FF3FDB" w:rsidRPr="001316B1" w:rsidRDefault="00FF3FDB" w:rsidP="00FF3FDB">
            <w:pPr>
              <w:pStyle w:val="ListParagraph"/>
              <w:spacing w:before="60" w:after="60"/>
              <w:ind w:left="0"/>
              <w:jc w:val="right"/>
              <w:rPr>
                <w:rFonts w:ascii="Bookman Old Style" w:hAnsi="Bookman Old Style" w:cs="Arial"/>
              </w:rPr>
            </w:pPr>
          </w:p>
          <w:p w:rsidR="00FF3FDB" w:rsidRPr="001316B1" w:rsidRDefault="00225CC3" w:rsidP="00FF3FDB">
            <w:pPr>
              <w:pStyle w:val="ListParagraph"/>
              <w:spacing w:before="60" w:after="60"/>
              <w:ind w:left="0"/>
              <w:jc w:val="right"/>
              <w:rPr>
                <w:rFonts w:ascii="Bookman Old Style" w:hAnsi="Bookman Old Style" w:cs="Arial"/>
              </w:rPr>
            </w:pPr>
            <w:r w:rsidRPr="001316B1">
              <w:rPr>
                <w:rFonts w:ascii="Bookman Old Style" w:hAnsi="Bookman Old Style" w:cs="Arial"/>
                <w:lang w:val="id-ID"/>
              </w:rPr>
              <w:t>2</w:t>
            </w:r>
            <w:r w:rsidR="00FF3FDB" w:rsidRPr="001316B1">
              <w:rPr>
                <w:rFonts w:ascii="Bookman Old Style" w:hAnsi="Bookman Old Style" w:cs="Arial"/>
              </w:rPr>
              <w:t>.000</w:t>
            </w:r>
          </w:p>
        </w:tc>
        <w:tc>
          <w:tcPr>
            <w:tcW w:w="2289" w:type="dxa"/>
          </w:tcPr>
          <w:p w:rsidR="00EA5846"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Berjualan</w:t>
            </w:r>
            <w:r w:rsidR="00EA5846" w:rsidRPr="001316B1">
              <w:rPr>
                <w:rFonts w:ascii="Bookman Old Style" w:hAnsi="Bookman Old Style" w:cs="Arial"/>
              </w:rPr>
              <w:t xml:space="preserve"> </w:t>
            </w:r>
            <w:r w:rsidRPr="001316B1">
              <w:rPr>
                <w:rFonts w:ascii="Bookman Old Style" w:hAnsi="Bookman Old Style" w:cs="Arial"/>
              </w:rPr>
              <w:t>siang</w:t>
            </w:r>
            <w:r w:rsidR="00416635" w:rsidRPr="001316B1">
              <w:rPr>
                <w:rFonts w:ascii="Bookman Old Style" w:hAnsi="Bookman Old Style" w:cs="Arial"/>
                <w:lang w:val="id-ID"/>
              </w:rPr>
              <w:t xml:space="preserve"> </w:t>
            </w:r>
            <w:r w:rsidR="00225CC3" w:rsidRPr="001316B1">
              <w:rPr>
                <w:rFonts w:ascii="Bookman Old Style" w:hAnsi="Bookman Old Style" w:cs="Arial"/>
                <w:lang w:val="id-ID"/>
              </w:rPr>
              <w:t>atau</w:t>
            </w:r>
            <w:r w:rsidR="00416635" w:rsidRPr="001316B1">
              <w:rPr>
                <w:rFonts w:ascii="Bookman Old Style" w:hAnsi="Bookman Old Style" w:cs="Arial"/>
                <w:lang w:val="id-ID"/>
              </w:rPr>
              <w:t xml:space="preserve"> </w:t>
            </w:r>
            <w:r w:rsidRPr="001316B1">
              <w:rPr>
                <w:rFonts w:ascii="Bookman Old Style" w:hAnsi="Bookman Old Style" w:cs="Arial"/>
              </w:rPr>
              <w:t>malam</w:t>
            </w:r>
          </w:p>
          <w:p w:rsidR="00BF34C4" w:rsidRPr="00BF34C4" w:rsidRDefault="00FF3FDB" w:rsidP="00225CC3">
            <w:pPr>
              <w:pStyle w:val="ListParagraph"/>
              <w:spacing w:before="60" w:after="60"/>
              <w:ind w:left="0"/>
              <w:rPr>
                <w:rFonts w:ascii="Bookman Old Style" w:hAnsi="Bookman Old Style" w:cs="Arial"/>
              </w:rPr>
            </w:pPr>
            <w:r w:rsidRPr="001316B1">
              <w:rPr>
                <w:rFonts w:ascii="Bookman Old Style" w:hAnsi="Bookman Old Style" w:cs="Arial"/>
              </w:rPr>
              <w:t>Berjualan</w:t>
            </w:r>
            <w:r w:rsidR="00EA5846" w:rsidRPr="001316B1">
              <w:rPr>
                <w:rFonts w:ascii="Bookman Old Style" w:hAnsi="Bookman Old Style" w:cs="Arial"/>
              </w:rPr>
              <w:t xml:space="preserve"> </w:t>
            </w:r>
            <w:r w:rsidRPr="001316B1">
              <w:rPr>
                <w:rFonts w:ascii="Bookman Old Style" w:hAnsi="Bookman Old Style" w:cs="Arial"/>
              </w:rPr>
              <w:t>siang</w:t>
            </w:r>
            <w:r w:rsidR="00225CC3" w:rsidRPr="001316B1">
              <w:rPr>
                <w:rFonts w:ascii="Bookman Old Style" w:hAnsi="Bookman Old Style" w:cs="Arial"/>
                <w:lang w:val="id-ID"/>
              </w:rPr>
              <w:t xml:space="preserve"> dan </w:t>
            </w:r>
            <w:r w:rsidR="00DE6809" w:rsidRPr="001316B1">
              <w:rPr>
                <w:rFonts w:ascii="Bookman Old Style" w:hAnsi="Bookman Old Style" w:cs="Arial"/>
                <w:lang w:val="id-ID"/>
              </w:rPr>
              <w:t>malam</w:t>
            </w:r>
          </w:p>
        </w:tc>
      </w:tr>
      <w:tr w:rsidR="00FF3FDB" w:rsidRPr="001316B1" w:rsidTr="00BF34C4">
        <w:trPr>
          <w:trHeight w:val="908"/>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lastRenderedPageBreak/>
              <w:t>3.</w:t>
            </w:r>
          </w:p>
        </w:tc>
        <w:tc>
          <w:tcPr>
            <w:tcW w:w="4132" w:type="dxa"/>
          </w:tcPr>
          <w:p w:rsidR="00FF3FDB" w:rsidRPr="001316B1" w:rsidRDefault="00FF3FDB" w:rsidP="00DF69CD">
            <w:pPr>
              <w:pStyle w:val="ListParagraph"/>
              <w:spacing w:before="60" w:after="60"/>
              <w:ind w:left="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Kebudayaan, Pariwisata, Pemuda</w:t>
            </w:r>
            <w:r w:rsidR="00225CC3" w:rsidRPr="001316B1">
              <w:rPr>
                <w:rFonts w:ascii="Bookman Old Style" w:hAnsi="Bookman Old Style" w:cs="Arial"/>
                <w:lang w:val="id-ID"/>
              </w:rPr>
              <w:t>,</w:t>
            </w:r>
            <w:r w:rsidR="00DF69CD" w:rsidRPr="001316B1">
              <w:rPr>
                <w:rFonts w:ascii="Bookman Old Style" w:hAnsi="Bookman Old Style" w:cs="Arial"/>
                <w:lang w:val="id-ID"/>
              </w:rPr>
              <w:t xml:space="preserve"> d</w:t>
            </w:r>
            <w:r w:rsidRPr="001316B1">
              <w:rPr>
                <w:rFonts w:ascii="Bookman Old Style" w:hAnsi="Bookman Old Style" w:cs="Arial"/>
              </w:rPr>
              <w:t>an Olahraga</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rPr>
          <w:trHeight w:val="800"/>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2F19E1">
            <w:pPr>
              <w:spacing w:before="60" w:after="60"/>
              <w:rPr>
                <w:rFonts w:ascii="Bookman Old Style" w:hAnsi="Bookman Old Style" w:cs="Arial"/>
              </w:rPr>
            </w:pPr>
            <w:r w:rsidRPr="001316B1">
              <w:rPr>
                <w:rFonts w:ascii="Bookman Old Style" w:hAnsi="Bookman Old Style" w:cs="Arial"/>
              </w:rPr>
              <w:t>Gedung</w:t>
            </w:r>
            <w:r w:rsidR="0015513B" w:rsidRPr="001316B1">
              <w:rPr>
                <w:rFonts w:ascii="Bookman Old Style" w:hAnsi="Bookman Old Style" w:cs="Arial"/>
                <w:lang w:val="id-ID"/>
              </w:rPr>
              <w:t xml:space="preserve"> </w:t>
            </w:r>
            <w:r w:rsidRPr="001316B1">
              <w:rPr>
                <w:rFonts w:ascii="Bookman Old Style" w:hAnsi="Bookman Old Style" w:cs="Arial"/>
              </w:rPr>
              <w:t>dan</w:t>
            </w:r>
            <w:r w:rsidR="0015513B" w:rsidRPr="001316B1">
              <w:rPr>
                <w:rFonts w:ascii="Bookman Old Style" w:hAnsi="Bookman Old Style" w:cs="Arial"/>
                <w:lang w:val="id-ID"/>
              </w:rPr>
              <w:t xml:space="preserve"> </w:t>
            </w:r>
            <w:r w:rsidRPr="001316B1">
              <w:rPr>
                <w:rFonts w:ascii="Bookman Old Style" w:hAnsi="Bookman Old Style" w:cs="Arial"/>
              </w:rPr>
              <w:t>Bangunan</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rPr>
          <w:trHeight w:val="2825"/>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Default="00FF3FDB" w:rsidP="00BE2B19">
            <w:pPr>
              <w:pStyle w:val="ListParagraph"/>
              <w:numPr>
                <w:ilvl w:val="0"/>
                <w:numId w:val="25"/>
              </w:numPr>
              <w:spacing w:before="60" w:after="60"/>
              <w:ind w:left="358" w:hanging="358"/>
              <w:rPr>
                <w:rFonts w:ascii="Bookman Old Style" w:hAnsi="Bookman Old Style" w:cs="Arial"/>
              </w:rPr>
            </w:pPr>
            <w:r w:rsidRPr="001316B1">
              <w:rPr>
                <w:rFonts w:ascii="Bookman Old Style" w:hAnsi="Bookman Old Style" w:cs="Arial"/>
              </w:rPr>
              <w:t>Gedung</w:t>
            </w:r>
            <w:r w:rsidR="0015513B" w:rsidRPr="001316B1">
              <w:rPr>
                <w:rFonts w:ascii="Bookman Old Style" w:hAnsi="Bookman Old Style" w:cs="Arial"/>
                <w:lang w:val="id-ID"/>
              </w:rPr>
              <w:t xml:space="preserve"> </w:t>
            </w:r>
            <w:r w:rsidRPr="001316B1">
              <w:rPr>
                <w:rFonts w:ascii="Bookman Old Style" w:hAnsi="Bookman Old Style" w:cs="Arial"/>
              </w:rPr>
              <w:t>Olahraga</w:t>
            </w:r>
            <w:r w:rsidR="002F19E1" w:rsidRPr="001316B1">
              <w:rPr>
                <w:rFonts w:ascii="Bookman Old Style" w:hAnsi="Bookman Old Style" w:cs="Arial"/>
                <w:lang w:val="id-ID"/>
              </w:rPr>
              <w:t xml:space="preserve"> Bambu Runcing</w:t>
            </w:r>
          </w:p>
          <w:p w:rsidR="00BF34C4" w:rsidRPr="001316B1" w:rsidRDefault="00BF34C4" w:rsidP="00BF34C4">
            <w:pPr>
              <w:pStyle w:val="ListParagraph"/>
              <w:spacing w:before="60" w:after="60"/>
              <w:ind w:left="358"/>
              <w:rPr>
                <w:rFonts w:ascii="Bookman Old Style" w:hAnsi="Bookman Old Style" w:cs="Arial"/>
              </w:rPr>
            </w:pPr>
          </w:p>
          <w:p w:rsidR="00FF3FDB" w:rsidRPr="001316B1" w:rsidRDefault="002F19E1" w:rsidP="00BE2B19">
            <w:pPr>
              <w:pStyle w:val="ListParagraph"/>
              <w:numPr>
                <w:ilvl w:val="0"/>
                <w:numId w:val="26"/>
              </w:numPr>
              <w:spacing w:before="60" w:after="60"/>
              <w:ind w:left="642" w:hanging="270"/>
              <w:rPr>
                <w:rFonts w:ascii="Bookman Old Style" w:hAnsi="Bookman Old Style" w:cs="Arial"/>
              </w:rPr>
            </w:pPr>
            <w:r w:rsidRPr="001316B1">
              <w:rPr>
                <w:rFonts w:ascii="Bookman Old Style" w:hAnsi="Bookman Old Style" w:cs="Arial"/>
                <w:lang w:val="id-ID"/>
              </w:rPr>
              <w:t>b</w:t>
            </w:r>
            <w:r w:rsidR="00FF3FDB" w:rsidRPr="001316B1">
              <w:rPr>
                <w:rFonts w:ascii="Bookman Old Style" w:hAnsi="Bookman Old Style" w:cs="Arial"/>
              </w:rPr>
              <w:t>ulu</w:t>
            </w:r>
            <w:r w:rsidR="0015513B" w:rsidRPr="001316B1">
              <w:rPr>
                <w:rFonts w:ascii="Bookman Old Style" w:hAnsi="Bookman Old Style" w:cs="Arial"/>
                <w:lang w:val="id-ID"/>
              </w:rPr>
              <w:t xml:space="preserve"> </w:t>
            </w:r>
            <w:r w:rsidRPr="001316B1">
              <w:rPr>
                <w:rFonts w:ascii="Bookman Old Style" w:hAnsi="Bookman Old Style" w:cs="Arial"/>
                <w:lang w:val="id-ID"/>
              </w:rPr>
              <w:t>t</w:t>
            </w:r>
            <w:r w:rsidR="00FF3FDB" w:rsidRPr="001316B1">
              <w:rPr>
                <w:rFonts w:ascii="Bookman Old Style" w:hAnsi="Bookman Old Style" w:cs="Arial"/>
              </w:rPr>
              <w:t>angkis</w:t>
            </w:r>
          </w:p>
          <w:p w:rsidR="00FF3FDB" w:rsidRPr="001316B1"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lang w:val="id-ID"/>
              </w:rPr>
              <w:t>u</w:t>
            </w:r>
            <w:r w:rsidR="00FF3FDB" w:rsidRPr="001316B1">
              <w:rPr>
                <w:rFonts w:ascii="Bookman Old Style" w:hAnsi="Bookman Old Style" w:cs="Arial"/>
              </w:rPr>
              <w:t>mum</w:t>
            </w:r>
          </w:p>
          <w:p w:rsidR="00FF3FDB"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lang w:val="id-ID"/>
              </w:rPr>
              <w:t>s</w:t>
            </w:r>
            <w:r w:rsidR="00FF3FDB" w:rsidRPr="001316B1">
              <w:rPr>
                <w:rFonts w:ascii="Bookman Old Style" w:hAnsi="Bookman Old Style" w:cs="Arial"/>
              </w:rPr>
              <w:t>ekolah</w:t>
            </w:r>
          </w:p>
          <w:p w:rsidR="00BF34C4" w:rsidRPr="001316B1" w:rsidRDefault="00BF34C4" w:rsidP="00BE2B19">
            <w:pPr>
              <w:pStyle w:val="ListParagraph"/>
              <w:spacing w:before="60" w:after="60"/>
              <w:ind w:left="642"/>
              <w:rPr>
                <w:rFonts w:ascii="Bookman Old Style" w:hAnsi="Bookman Old Style" w:cs="Arial"/>
              </w:rPr>
            </w:pPr>
          </w:p>
          <w:p w:rsidR="00FF3FDB" w:rsidRPr="001316B1" w:rsidRDefault="002F19E1" w:rsidP="00BE2B19">
            <w:pPr>
              <w:pStyle w:val="ListParagraph"/>
              <w:numPr>
                <w:ilvl w:val="0"/>
                <w:numId w:val="26"/>
              </w:numPr>
              <w:spacing w:before="60" w:after="60"/>
              <w:ind w:left="642" w:hanging="270"/>
              <w:rPr>
                <w:rFonts w:ascii="Bookman Old Style" w:hAnsi="Bookman Old Style" w:cs="Arial"/>
              </w:rPr>
            </w:pPr>
            <w:r w:rsidRPr="001316B1">
              <w:rPr>
                <w:rFonts w:ascii="Bookman Old Style" w:hAnsi="Bookman Old Style" w:cs="Arial"/>
                <w:lang w:val="id-ID"/>
              </w:rPr>
              <w:t>b</w:t>
            </w:r>
            <w:r w:rsidR="00FF3FDB" w:rsidRPr="001316B1">
              <w:rPr>
                <w:rFonts w:ascii="Bookman Old Style" w:hAnsi="Bookman Old Style" w:cs="Arial"/>
              </w:rPr>
              <w:t xml:space="preserve">ola </w:t>
            </w:r>
            <w:r w:rsidRPr="001316B1">
              <w:rPr>
                <w:rFonts w:ascii="Bookman Old Style" w:hAnsi="Bookman Old Style" w:cs="Arial"/>
                <w:lang w:val="id-ID"/>
              </w:rPr>
              <w:t>b</w:t>
            </w:r>
            <w:r w:rsidR="00FF3FDB" w:rsidRPr="001316B1">
              <w:rPr>
                <w:rFonts w:ascii="Bookman Old Style" w:hAnsi="Bookman Old Style" w:cs="Arial"/>
              </w:rPr>
              <w:t>asket</w:t>
            </w:r>
          </w:p>
          <w:p w:rsidR="00FF3FDB" w:rsidRPr="001316B1"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lang w:val="id-ID"/>
              </w:rPr>
              <w:t>u</w:t>
            </w:r>
            <w:r w:rsidR="00FF3FDB" w:rsidRPr="001316B1">
              <w:rPr>
                <w:rFonts w:ascii="Bookman Old Style" w:hAnsi="Bookman Old Style" w:cs="Arial"/>
              </w:rPr>
              <w:t>mum</w:t>
            </w:r>
          </w:p>
          <w:p w:rsidR="00FF3FDB"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lang w:val="id-ID"/>
              </w:rPr>
              <w:t>s</w:t>
            </w:r>
            <w:r w:rsidR="00FF3FDB" w:rsidRPr="001316B1">
              <w:rPr>
                <w:rFonts w:ascii="Bookman Old Style" w:hAnsi="Bookman Old Style" w:cs="Arial"/>
              </w:rPr>
              <w:t>ekolah</w:t>
            </w:r>
          </w:p>
          <w:p w:rsidR="00BF34C4" w:rsidRPr="001316B1" w:rsidRDefault="00BF34C4" w:rsidP="00BE2B19">
            <w:pPr>
              <w:pStyle w:val="ListParagraph"/>
              <w:spacing w:before="60" w:after="60"/>
              <w:ind w:left="642"/>
              <w:rPr>
                <w:rFonts w:ascii="Bookman Old Style" w:hAnsi="Bookman Old Style" w:cs="Arial"/>
              </w:rPr>
            </w:pPr>
          </w:p>
          <w:p w:rsidR="00FF3FDB" w:rsidRPr="001316B1" w:rsidRDefault="002F19E1" w:rsidP="00BE2B19">
            <w:pPr>
              <w:pStyle w:val="ListParagraph"/>
              <w:numPr>
                <w:ilvl w:val="0"/>
                <w:numId w:val="26"/>
              </w:numPr>
              <w:spacing w:before="60" w:after="60"/>
              <w:ind w:left="642" w:hanging="270"/>
              <w:rPr>
                <w:rFonts w:ascii="Bookman Old Style" w:hAnsi="Bookman Old Style" w:cs="Arial"/>
              </w:rPr>
            </w:pPr>
            <w:r w:rsidRPr="001316B1">
              <w:rPr>
                <w:rFonts w:ascii="Bookman Old Style" w:hAnsi="Bookman Old Style" w:cs="Arial"/>
                <w:lang w:val="id-ID"/>
              </w:rPr>
              <w:t>b</w:t>
            </w:r>
            <w:r w:rsidR="00FF3FDB" w:rsidRPr="001316B1">
              <w:rPr>
                <w:rFonts w:ascii="Bookman Old Style" w:hAnsi="Bookman Old Style" w:cs="Arial"/>
              </w:rPr>
              <w:t xml:space="preserve">ola </w:t>
            </w:r>
            <w:r w:rsidRPr="001316B1">
              <w:rPr>
                <w:rFonts w:ascii="Bookman Old Style" w:hAnsi="Bookman Old Style" w:cs="Arial"/>
                <w:lang w:val="id-ID"/>
              </w:rPr>
              <w:t>v</w:t>
            </w:r>
            <w:r w:rsidR="00FF3FDB" w:rsidRPr="001316B1">
              <w:rPr>
                <w:rFonts w:ascii="Bookman Old Style" w:hAnsi="Bookman Old Style" w:cs="Arial"/>
              </w:rPr>
              <w:t>olly</w:t>
            </w:r>
          </w:p>
          <w:p w:rsidR="00FF3FDB" w:rsidRPr="001316B1"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rPr>
              <w:t>u</w:t>
            </w:r>
            <w:r w:rsidR="00FF3FDB" w:rsidRPr="001316B1">
              <w:rPr>
                <w:rFonts w:ascii="Bookman Old Style" w:hAnsi="Bookman Old Style" w:cs="Arial"/>
              </w:rPr>
              <w:t>mum</w:t>
            </w:r>
          </w:p>
          <w:p w:rsidR="00FF3FDB"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lang w:val="id-ID"/>
              </w:rPr>
              <w:t>s</w:t>
            </w:r>
            <w:r w:rsidR="00FF3FDB" w:rsidRPr="001316B1">
              <w:rPr>
                <w:rFonts w:ascii="Bookman Old Style" w:hAnsi="Bookman Old Style" w:cs="Arial"/>
              </w:rPr>
              <w:t>ekolah</w:t>
            </w:r>
          </w:p>
          <w:p w:rsidR="00BF34C4" w:rsidRPr="001316B1" w:rsidRDefault="00BF34C4" w:rsidP="00BE2B19">
            <w:pPr>
              <w:pStyle w:val="ListParagraph"/>
              <w:spacing w:before="60" w:after="60"/>
              <w:ind w:left="642"/>
              <w:rPr>
                <w:rFonts w:ascii="Bookman Old Style" w:hAnsi="Bookman Old Style" w:cs="Arial"/>
                <w:lang w:val="id-ID"/>
              </w:rPr>
            </w:pPr>
          </w:p>
          <w:p w:rsidR="00D64EBB" w:rsidRPr="001316B1" w:rsidRDefault="002F19E1" w:rsidP="00BE2B19">
            <w:pPr>
              <w:pStyle w:val="ListParagraph"/>
              <w:numPr>
                <w:ilvl w:val="0"/>
                <w:numId w:val="26"/>
              </w:numPr>
              <w:spacing w:before="60" w:after="60"/>
              <w:ind w:left="642" w:hanging="270"/>
              <w:rPr>
                <w:rFonts w:ascii="Bookman Old Style" w:hAnsi="Bookman Old Style" w:cs="Arial"/>
                <w:lang w:val="id-ID"/>
              </w:rPr>
            </w:pPr>
            <w:r w:rsidRPr="001316B1">
              <w:rPr>
                <w:rFonts w:ascii="Bookman Old Style" w:hAnsi="Bookman Old Style" w:cs="Arial"/>
                <w:lang w:val="id-ID"/>
              </w:rPr>
              <w:t>c</w:t>
            </w:r>
            <w:r w:rsidR="00D64EBB" w:rsidRPr="001316B1">
              <w:rPr>
                <w:rFonts w:ascii="Bookman Old Style" w:hAnsi="Bookman Old Style" w:cs="Arial"/>
                <w:lang w:val="id-ID"/>
              </w:rPr>
              <w:t xml:space="preserve">abang </w:t>
            </w:r>
            <w:r w:rsidRPr="001316B1">
              <w:rPr>
                <w:rFonts w:ascii="Bookman Old Style" w:hAnsi="Bookman Old Style" w:cs="Arial"/>
                <w:lang w:val="id-ID"/>
              </w:rPr>
              <w:t>o</w:t>
            </w:r>
            <w:r w:rsidR="00D64EBB" w:rsidRPr="001316B1">
              <w:rPr>
                <w:rFonts w:ascii="Bookman Old Style" w:hAnsi="Bookman Old Style" w:cs="Arial"/>
                <w:lang w:val="id-ID"/>
              </w:rPr>
              <w:t>lahraga lainnya</w:t>
            </w:r>
          </w:p>
          <w:p w:rsidR="00D64EBB" w:rsidRPr="001316B1" w:rsidRDefault="002F19E1" w:rsidP="00BE2B19">
            <w:pPr>
              <w:pStyle w:val="ListParagraph"/>
              <w:spacing w:before="60" w:after="60"/>
              <w:ind w:left="642"/>
              <w:rPr>
                <w:rFonts w:ascii="Bookman Old Style" w:hAnsi="Bookman Old Style" w:cs="Arial"/>
              </w:rPr>
            </w:pPr>
            <w:r w:rsidRPr="001316B1">
              <w:rPr>
                <w:rFonts w:ascii="Bookman Old Style" w:hAnsi="Bookman Old Style" w:cs="Arial"/>
              </w:rPr>
              <w:t>u</w:t>
            </w:r>
            <w:r w:rsidR="00D64EBB" w:rsidRPr="001316B1">
              <w:rPr>
                <w:rFonts w:ascii="Bookman Old Style" w:hAnsi="Bookman Old Style" w:cs="Arial"/>
              </w:rPr>
              <w:t>mum</w:t>
            </w:r>
          </w:p>
          <w:p w:rsidR="00D911B6" w:rsidRDefault="002F19E1" w:rsidP="00BF34C4">
            <w:pPr>
              <w:pStyle w:val="ListParagraph"/>
              <w:spacing w:before="60" w:after="60"/>
              <w:ind w:left="642"/>
              <w:rPr>
                <w:rFonts w:ascii="Bookman Old Style" w:hAnsi="Bookman Old Style" w:cs="Arial"/>
              </w:rPr>
            </w:pPr>
            <w:r w:rsidRPr="001316B1">
              <w:rPr>
                <w:rFonts w:ascii="Bookman Old Style" w:hAnsi="Bookman Old Style" w:cs="Arial"/>
              </w:rPr>
              <w:t>s</w:t>
            </w:r>
            <w:r w:rsidR="00D64EBB" w:rsidRPr="001316B1">
              <w:rPr>
                <w:rFonts w:ascii="Bookman Old Style" w:hAnsi="Bookman Old Style" w:cs="Arial"/>
              </w:rPr>
              <w:t>ekolah</w:t>
            </w:r>
          </w:p>
          <w:p w:rsidR="00BF34C4" w:rsidRPr="00BF34C4" w:rsidRDefault="00BF34C4" w:rsidP="00BF34C4">
            <w:pPr>
              <w:pStyle w:val="ListParagraph"/>
              <w:spacing w:before="60" w:after="60"/>
              <w:ind w:left="642"/>
              <w:rPr>
                <w:rFonts w:ascii="Bookman Old Style" w:hAnsi="Bookman Old Style" w:cs="Arial"/>
              </w:rPr>
            </w:pPr>
          </w:p>
          <w:p w:rsidR="00FF3FDB" w:rsidRPr="001316B1" w:rsidRDefault="002F19E1" w:rsidP="00BE2B19">
            <w:pPr>
              <w:pStyle w:val="ListParagraph"/>
              <w:numPr>
                <w:ilvl w:val="0"/>
                <w:numId w:val="26"/>
              </w:numPr>
              <w:spacing w:before="60" w:after="60"/>
              <w:ind w:left="642" w:hanging="270"/>
              <w:rPr>
                <w:rFonts w:ascii="Bookman Old Style" w:hAnsi="Bookman Old Style" w:cs="Arial"/>
              </w:rPr>
            </w:pPr>
            <w:r w:rsidRPr="001316B1">
              <w:rPr>
                <w:rFonts w:ascii="Bookman Old Style" w:hAnsi="Bookman Old Style" w:cs="Arial"/>
                <w:lang w:val="id-ID"/>
              </w:rPr>
              <w:t>l</w:t>
            </w:r>
            <w:r w:rsidR="00FF3FDB" w:rsidRPr="001316B1">
              <w:rPr>
                <w:rFonts w:ascii="Bookman Old Style" w:hAnsi="Bookman Old Style" w:cs="Arial"/>
              </w:rPr>
              <w:t>apangan</w:t>
            </w:r>
            <w:r w:rsidRPr="001316B1">
              <w:rPr>
                <w:rFonts w:ascii="Bookman Old Style" w:hAnsi="Bookman Old Style" w:cs="Arial"/>
                <w:lang w:val="id-ID"/>
              </w:rPr>
              <w:t xml:space="preserve"> t</w:t>
            </w:r>
            <w:r w:rsidR="00FF3FDB" w:rsidRPr="001316B1">
              <w:rPr>
                <w:rFonts w:ascii="Bookman Old Style" w:hAnsi="Bookman Old Style" w:cs="Arial"/>
              </w:rPr>
              <w:t>enis</w:t>
            </w:r>
            <w:r w:rsidR="007D27D8" w:rsidRPr="001316B1">
              <w:rPr>
                <w:rFonts w:ascii="Bookman Old Style" w:hAnsi="Bookman Old Style" w:cs="Arial"/>
              </w:rPr>
              <w:t>:</w:t>
            </w:r>
          </w:p>
          <w:p w:rsidR="00DD292F" w:rsidRPr="001316B1" w:rsidRDefault="002F19E1" w:rsidP="00DD292F">
            <w:pPr>
              <w:pStyle w:val="ListParagraph"/>
              <w:numPr>
                <w:ilvl w:val="3"/>
                <w:numId w:val="15"/>
              </w:numPr>
              <w:spacing w:after="120"/>
              <w:ind w:left="925" w:hanging="284"/>
              <w:rPr>
                <w:rFonts w:ascii="Bookman Old Style" w:hAnsi="Bookman Old Style" w:cs="Arial"/>
                <w:lang w:val="id-ID"/>
              </w:rPr>
            </w:pPr>
            <w:r w:rsidRPr="001316B1">
              <w:rPr>
                <w:rFonts w:ascii="Bookman Old Style" w:hAnsi="Bookman Old Style" w:cs="Arial"/>
                <w:lang w:val="id-ID"/>
              </w:rPr>
              <w:t>d</w:t>
            </w:r>
            <w:r w:rsidR="00FF3FDB" w:rsidRPr="001316B1">
              <w:rPr>
                <w:rFonts w:ascii="Bookman Old Style" w:hAnsi="Bookman Old Style" w:cs="Arial"/>
              </w:rPr>
              <w:t>alam</w:t>
            </w:r>
            <w:r w:rsidR="0015513B" w:rsidRPr="001316B1">
              <w:rPr>
                <w:rFonts w:ascii="Bookman Old Style" w:hAnsi="Bookman Old Style" w:cs="Arial"/>
                <w:lang w:val="id-ID"/>
              </w:rPr>
              <w:t xml:space="preserve"> </w:t>
            </w:r>
            <w:r w:rsidRPr="001316B1">
              <w:rPr>
                <w:rFonts w:ascii="Bookman Old Style" w:hAnsi="Bookman Old Style" w:cs="Arial"/>
                <w:lang w:val="id-ID"/>
              </w:rPr>
              <w:t>g</w:t>
            </w:r>
            <w:r w:rsidR="00FF3FDB" w:rsidRPr="001316B1">
              <w:rPr>
                <w:rFonts w:ascii="Bookman Old Style" w:hAnsi="Bookman Old Style" w:cs="Arial"/>
              </w:rPr>
              <w:t>edung/</w:t>
            </w:r>
            <w:r w:rsidRPr="001316B1">
              <w:rPr>
                <w:rFonts w:ascii="Bookman Old Style" w:hAnsi="Bookman Old Style" w:cs="Arial"/>
                <w:lang w:val="id-ID"/>
              </w:rPr>
              <w:t>i</w:t>
            </w:r>
            <w:r w:rsidR="00FF3FDB" w:rsidRPr="001316B1">
              <w:rPr>
                <w:rFonts w:ascii="Bookman Old Style" w:hAnsi="Bookman Old Style" w:cs="Arial"/>
              </w:rPr>
              <w:t>ndoor</w:t>
            </w:r>
            <w:r w:rsidR="00B67ED5" w:rsidRPr="001316B1">
              <w:rPr>
                <w:rFonts w:ascii="Bookman Old Style" w:hAnsi="Bookman Old Style" w:cs="Arial"/>
                <w:lang w:val="id-ID"/>
              </w:rPr>
              <w:t xml:space="preserve"> tanpa penerangan</w:t>
            </w:r>
            <w:r w:rsidR="0064220C" w:rsidRPr="001316B1">
              <w:rPr>
                <w:rFonts w:ascii="Bookman Old Style" w:hAnsi="Bookman Old Style" w:cs="Arial"/>
                <w:lang w:val="id-ID"/>
              </w:rPr>
              <w:t>:</w:t>
            </w:r>
          </w:p>
          <w:p w:rsidR="00B67ED5" w:rsidRPr="001316B1" w:rsidRDefault="002F19E1" w:rsidP="00BE2B19">
            <w:pPr>
              <w:pStyle w:val="ListParagraph"/>
              <w:spacing w:before="60" w:after="60"/>
              <w:ind w:left="925"/>
              <w:rPr>
                <w:rFonts w:ascii="Bookman Old Style" w:hAnsi="Bookman Old Style" w:cs="Arial"/>
              </w:rPr>
            </w:pPr>
            <w:r w:rsidRPr="001316B1">
              <w:rPr>
                <w:rFonts w:ascii="Bookman Old Style" w:hAnsi="Bookman Old Style" w:cs="Arial"/>
                <w:lang w:val="id-ID"/>
              </w:rPr>
              <w:t>u</w:t>
            </w:r>
            <w:r w:rsidR="00B67ED5" w:rsidRPr="001316B1">
              <w:rPr>
                <w:rFonts w:ascii="Bookman Old Style" w:hAnsi="Bookman Old Style" w:cs="Arial"/>
              </w:rPr>
              <w:t>mum</w:t>
            </w:r>
          </w:p>
          <w:p w:rsidR="00B67ED5" w:rsidRDefault="002F19E1" w:rsidP="00BE2B19">
            <w:pPr>
              <w:pStyle w:val="ListParagraph"/>
              <w:spacing w:after="120"/>
              <w:ind w:left="925"/>
              <w:rPr>
                <w:rFonts w:ascii="Bookman Old Style" w:hAnsi="Bookman Old Style" w:cs="Arial"/>
              </w:rPr>
            </w:pPr>
            <w:r w:rsidRPr="001316B1">
              <w:rPr>
                <w:rFonts w:ascii="Bookman Old Style" w:hAnsi="Bookman Old Style" w:cs="Arial"/>
                <w:lang w:val="id-ID"/>
              </w:rPr>
              <w:t>s</w:t>
            </w:r>
            <w:r w:rsidR="00B67ED5" w:rsidRPr="001316B1">
              <w:rPr>
                <w:rFonts w:ascii="Bookman Old Style" w:hAnsi="Bookman Old Style" w:cs="Arial"/>
                <w:lang w:val="id-ID"/>
              </w:rPr>
              <w:t>ekolah</w:t>
            </w:r>
          </w:p>
          <w:p w:rsidR="00BF34C4" w:rsidRPr="00BF34C4" w:rsidRDefault="00BF34C4" w:rsidP="00BE2B19">
            <w:pPr>
              <w:pStyle w:val="ListParagraph"/>
              <w:spacing w:after="120"/>
              <w:ind w:left="925"/>
              <w:rPr>
                <w:rFonts w:ascii="Bookman Old Style" w:hAnsi="Bookman Old Style" w:cs="Arial"/>
              </w:rPr>
            </w:pPr>
          </w:p>
          <w:p w:rsidR="00B67ED5" w:rsidRPr="001316B1" w:rsidRDefault="002F19E1" w:rsidP="00BE2B19">
            <w:pPr>
              <w:pStyle w:val="ListParagraph"/>
              <w:numPr>
                <w:ilvl w:val="3"/>
                <w:numId w:val="15"/>
              </w:numPr>
              <w:spacing w:after="120"/>
              <w:ind w:left="925" w:hanging="284"/>
              <w:rPr>
                <w:rFonts w:ascii="Bookman Old Style" w:hAnsi="Bookman Old Style" w:cs="Arial"/>
                <w:lang w:val="id-ID"/>
              </w:rPr>
            </w:pPr>
            <w:r w:rsidRPr="001316B1">
              <w:rPr>
                <w:rFonts w:ascii="Bookman Old Style" w:hAnsi="Bookman Old Style" w:cs="Arial"/>
                <w:lang w:val="id-ID"/>
              </w:rPr>
              <w:t>d</w:t>
            </w:r>
            <w:r w:rsidR="00B67ED5" w:rsidRPr="001316B1">
              <w:rPr>
                <w:rFonts w:ascii="Bookman Old Style" w:hAnsi="Bookman Old Style" w:cs="Arial"/>
              </w:rPr>
              <w:t>alam</w:t>
            </w:r>
            <w:r w:rsidR="00B67ED5" w:rsidRPr="001316B1">
              <w:rPr>
                <w:rFonts w:ascii="Bookman Old Style" w:hAnsi="Bookman Old Style" w:cs="Arial"/>
                <w:lang w:val="id-ID"/>
              </w:rPr>
              <w:t xml:space="preserve"> </w:t>
            </w:r>
            <w:r w:rsidRPr="001316B1">
              <w:rPr>
                <w:rFonts w:ascii="Bookman Old Style" w:hAnsi="Bookman Old Style" w:cs="Arial"/>
                <w:lang w:val="id-ID"/>
              </w:rPr>
              <w:t>g</w:t>
            </w:r>
            <w:r w:rsidR="00B67ED5" w:rsidRPr="001316B1">
              <w:rPr>
                <w:rFonts w:ascii="Bookman Old Style" w:hAnsi="Bookman Old Style" w:cs="Arial"/>
              </w:rPr>
              <w:t>edung/</w:t>
            </w:r>
            <w:r w:rsidRPr="001316B1">
              <w:rPr>
                <w:rFonts w:ascii="Bookman Old Style" w:hAnsi="Bookman Old Style" w:cs="Arial"/>
                <w:lang w:val="id-ID"/>
              </w:rPr>
              <w:t>i</w:t>
            </w:r>
            <w:r w:rsidR="00B67ED5" w:rsidRPr="001316B1">
              <w:rPr>
                <w:rFonts w:ascii="Bookman Old Style" w:hAnsi="Bookman Old Style" w:cs="Arial"/>
              </w:rPr>
              <w:t>ndoor</w:t>
            </w:r>
            <w:r w:rsidR="00B67ED5" w:rsidRPr="001316B1">
              <w:rPr>
                <w:rFonts w:ascii="Bookman Old Style" w:hAnsi="Bookman Old Style" w:cs="Arial"/>
                <w:lang w:val="id-ID"/>
              </w:rPr>
              <w:t xml:space="preserve"> dengan penerangan</w:t>
            </w:r>
            <w:r w:rsidR="0064220C" w:rsidRPr="001316B1">
              <w:rPr>
                <w:rFonts w:ascii="Bookman Old Style" w:hAnsi="Bookman Old Style" w:cs="Arial"/>
                <w:lang w:val="id-ID"/>
              </w:rPr>
              <w:t>:</w:t>
            </w:r>
          </w:p>
          <w:p w:rsidR="00B67ED5" w:rsidRPr="001316B1" w:rsidRDefault="002F19E1" w:rsidP="00BE2B19">
            <w:pPr>
              <w:pStyle w:val="ListParagraph"/>
              <w:spacing w:before="60" w:after="60"/>
              <w:ind w:left="925"/>
              <w:rPr>
                <w:rFonts w:ascii="Bookman Old Style" w:hAnsi="Bookman Old Style" w:cs="Arial"/>
                <w:lang w:val="id-ID"/>
              </w:rPr>
            </w:pPr>
            <w:r w:rsidRPr="001316B1">
              <w:rPr>
                <w:rFonts w:ascii="Bookman Old Style" w:hAnsi="Bookman Old Style" w:cs="Arial"/>
                <w:lang w:val="id-ID"/>
              </w:rPr>
              <w:t>u</w:t>
            </w:r>
            <w:r w:rsidR="00B67ED5" w:rsidRPr="001316B1">
              <w:rPr>
                <w:rFonts w:ascii="Bookman Old Style" w:hAnsi="Bookman Old Style" w:cs="Arial"/>
                <w:lang w:val="id-ID"/>
              </w:rPr>
              <w:t>mum</w:t>
            </w:r>
          </w:p>
          <w:p w:rsidR="00DD292F" w:rsidRPr="001316B1" w:rsidRDefault="002F19E1" w:rsidP="00DD292F">
            <w:pPr>
              <w:pStyle w:val="ListParagraph"/>
              <w:spacing w:before="60"/>
              <w:ind w:left="924"/>
              <w:rPr>
                <w:rFonts w:ascii="Bookman Old Style" w:hAnsi="Bookman Old Style" w:cs="Arial"/>
                <w:lang w:val="id-ID"/>
              </w:rPr>
            </w:pPr>
            <w:r w:rsidRPr="001316B1">
              <w:rPr>
                <w:rFonts w:ascii="Bookman Old Style" w:hAnsi="Bookman Old Style" w:cs="Arial"/>
                <w:lang w:val="id-ID"/>
              </w:rPr>
              <w:t>s</w:t>
            </w:r>
            <w:r w:rsidR="00B67ED5" w:rsidRPr="001316B1">
              <w:rPr>
                <w:rFonts w:ascii="Bookman Old Style" w:hAnsi="Bookman Old Style" w:cs="Arial"/>
                <w:lang w:val="id-ID"/>
              </w:rPr>
              <w:t>ekolah</w:t>
            </w:r>
          </w:p>
          <w:p w:rsidR="00D64EBB" w:rsidRPr="00BF34C4" w:rsidRDefault="002F19E1" w:rsidP="00BF34C4">
            <w:pPr>
              <w:pStyle w:val="ListParagraph"/>
              <w:numPr>
                <w:ilvl w:val="3"/>
                <w:numId w:val="15"/>
              </w:numPr>
              <w:spacing w:before="100" w:beforeAutospacing="1" w:after="120"/>
              <w:ind w:left="936" w:hanging="288"/>
              <w:rPr>
                <w:rFonts w:ascii="Bookman Old Style" w:hAnsi="Bookman Old Style" w:cs="Arial"/>
                <w:lang w:val="id-ID"/>
              </w:rPr>
            </w:pPr>
            <w:r w:rsidRPr="001316B1">
              <w:rPr>
                <w:rFonts w:ascii="Bookman Old Style" w:hAnsi="Bookman Old Style" w:cs="Arial"/>
                <w:lang w:val="id-ID"/>
              </w:rPr>
              <w:t>l</w:t>
            </w:r>
            <w:r w:rsidR="00FF3FDB" w:rsidRPr="001316B1">
              <w:rPr>
                <w:rFonts w:ascii="Bookman Old Style" w:hAnsi="Bookman Old Style" w:cs="Arial"/>
              </w:rPr>
              <w:t>uar</w:t>
            </w:r>
            <w:r w:rsidR="0015513B" w:rsidRPr="001316B1">
              <w:rPr>
                <w:rFonts w:ascii="Bookman Old Style" w:hAnsi="Bookman Old Style" w:cs="Arial"/>
                <w:lang w:val="id-ID"/>
              </w:rPr>
              <w:t xml:space="preserve"> </w:t>
            </w:r>
            <w:r w:rsidRPr="001316B1">
              <w:rPr>
                <w:rFonts w:ascii="Bookman Old Style" w:hAnsi="Bookman Old Style" w:cs="Arial"/>
                <w:lang w:val="id-ID"/>
              </w:rPr>
              <w:t>g</w:t>
            </w:r>
            <w:r w:rsidR="00FF3FDB" w:rsidRPr="001316B1">
              <w:rPr>
                <w:rFonts w:ascii="Bookman Old Style" w:hAnsi="Bookman Old Style" w:cs="Arial"/>
              </w:rPr>
              <w:t>edung/</w:t>
            </w:r>
            <w:r w:rsidRPr="001316B1">
              <w:rPr>
                <w:rFonts w:ascii="Bookman Old Style" w:hAnsi="Bookman Old Style" w:cs="Arial"/>
                <w:lang w:val="id-ID"/>
              </w:rPr>
              <w:t>o</w:t>
            </w:r>
            <w:r w:rsidR="00FF3FDB" w:rsidRPr="001316B1">
              <w:rPr>
                <w:rFonts w:ascii="Bookman Old Style" w:hAnsi="Bookman Old Style" w:cs="Arial"/>
              </w:rPr>
              <w:t>utdoor</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p>
          <w:p w:rsidR="00B2715D" w:rsidRPr="001316B1" w:rsidRDefault="00B2715D" w:rsidP="00FF3FDB">
            <w:pPr>
              <w:pStyle w:val="ListParagraph"/>
              <w:spacing w:before="60" w:after="60"/>
              <w:ind w:left="0"/>
              <w:jc w:val="center"/>
              <w:rPr>
                <w:rFonts w:ascii="Bookman Old Style" w:hAnsi="Bookman Old Style" w:cs="Arial"/>
              </w:rPr>
            </w:pPr>
          </w:p>
          <w:p w:rsidR="00BF34C4" w:rsidRDefault="00BF34C4"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FF3FDB" w:rsidRDefault="00FF3FDB" w:rsidP="00FF3FDB">
            <w:pPr>
              <w:pStyle w:val="ListParagraph"/>
              <w:spacing w:before="60" w:after="60"/>
              <w:ind w:left="0"/>
              <w:jc w:val="center"/>
              <w:rPr>
                <w:rFonts w:ascii="Bookman Old Style" w:hAnsi="Bookman Old Style" w:cs="Arial"/>
              </w:rPr>
            </w:pPr>
          </w:p>
          <w:p w:rsidR="00BF34C4" w:rsidRPr="001316B1" w:rsidRDefault="00BF34C4"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FF3FDB" w:rsidRDefault="00FF3FDB" w:rsidP="00FF3FDB">
            <w:pPr>
              <w:pStyle w:val="ListParagraph"/>
              <w:spacing w:before="60" w:after="60"/>
              <w:ind w:left="0"/>
              <w:jc w:val="center"/>
              <w:rPr>
                <w:rFonts w:ascii="Bookman Old Style" w:hAnsi="Bookman Old Style" w:cs="Arial"/>
              </w:rPr>
            </w:pPr>
          </w:p>
          <w:p w:rsidR="00BF34C4" w:rsidRPr="001316B1" w:rsidRDefault="00BF34C4"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D911B6" w:rsidRPr="001316B1" w:rsidRDefault="00D911B6" w:rsidP="00B67ED5">
            <w:pPr>
              <w:pStyle w:val="ListParagraph"/>
              <w:spacing w:before="60" w:after="60"/>
              <w:ind w:left="0"/>
              <w:jc w:val="center"/>
              <w:rPr>
                <w:rFonts w:ascii="Bookman Old Style" w:hAnsi="Bookman Old Style" w:cs="Arial"/>
                <w:lang w:val="id-ID"/>
              </w:rPr>
            </w:pPr>
          </w:p>
          <w:p w:rsidR="00BF34C4" w:rsidRDefault="00BF34C4" w:rsidP="00BF34C4">
            <w:pPr>
              <w:pStyle w:val="ListParagraph"/>
              <w:spacing w:before="60" w:after="60"/>
              <w:ind w:left="0"/>
              <w:jc w:val="center"/>
              <w:rPr>
                <w:rFonts w:ascii="Bookman Old Style" w:hAnsi="Bookman Old Style" w:cs="Arial"/>
              </w:rPr>
            </w:pPr>
          </w:p>
          <w:p w:rsidR="00BF34C4" w:rsidRPr="00BF34C4" w:rsidRDefault="00D64EBB" w:rsidP="00BF34C4">
            <w:pPr>
              <w:pStyle w:val="ListParagraph"/>
              <w:spacing w:before="60" w:after="60"/>
              <w:ind w:left="0"/>
              <w:jc w:val="center"/>
              <w:rPr>
                <w:rFonts w:ascii="Bookman Old Style" w:hAnsi="Bookman Old Style" w:cs="Arial"/>
              </w:rPr>
            </w:pPr>
            <w:r w:rsidRPr="001316B1">
              <w:rPr>
                <w:rFonts w:ascii="Bookman Old Style" w:hAnsi="Bookman Old Style" w:cs="Arial"/>
                <w:lang w:val="id-ID"/>
              </w:rPr>
              <w:t>per jam</w:t>
            </w:r>
          </w:p>
          <w:p w:rsidR="00D64EBB" w:rsidRPr="001316B1" w:rsidRDefault="00D64EBB" w:rsidP="00B67ED5">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jam</w:t>
            </w:r>
          </w:p>
          <w:p w:rsidR="00D911B6" w:rsidRPr="001316B1" w:rsidRDefault="00D911B6" w:rsidP="00B67ED5">
            <w:pPr>
              <w:pStyle w:val="ListParagraph"/>
              <w:spacing w:before="60" w:after="60"/>
              <w:ind w:left="0"/>
              <w:jc w:val="center"/>
              <w:rPr>
                <w:rFonts w:ascii="Bookman Old Style" w:hAnsi="Bookman Old Style" w:cs="Arial"/>
                <w:lang w:val="id-ID"/>
              </w:rPr>
            </w:pPr>
          </w:p>
          <w:p w:rsidR="00D911B6" w:rsidRPr="001316B1" w:rsidRDefault="00D911B6" w:rsidP="00B67ED5">
            <w:pPr>
              <w:pStyle w:val="ListParagraph"/>
              <w:spacing w:before="60" w:after="60"/>
              <w:ind w:left="0"/>
              <w:jc w:val="center"/>
              <w:rPr>
                <w:rFonts w:ascii="Bookman Old Style" w:hAnsi="Bookman Old Style" w:cs="Arial"/>
              </w:rPr>
            </w:pPr>
          </w:p>
          <w:p w:rsidR="00B2715D" w:rsidRDefault="00B2715D" w:rsidP="00BF34C4">
            <w:pPr>
              <w:pStyle w:val="ListParagraph"/>
              <w:spacing w:before="60" w:after="60"/>
              <w:ind w:left="0"/>
              <w:rPr>
                <w:rFonts w:ascii="Bookman Old Style" w:hAnsi="Bookman Old Style" w:cs="Arial"/>
              </w:rPr>
            </w:pPr>
          </w:p>
          <w:p w:rsidR="00BF34C4" w:rsidRPr="001316B1" w:rsidRDefault="00BF34C4" w:rsidP="00BF34C4">
            <w:pPr>
              <w:pStyle w:val="ListParagraph"/>
              <w:spacing w:before="60" w:after="60"/>
              <w:ind w:left="0"/>
              <w:rPr>
                <w:rFonts w:ascii="Bookman Old Style" w:hAnsi="Bookman Old Style" w:cs="Arial"/>
              </w:rPr>
            </w:pPr>
          </w:p>
          <w:p w:rsidR="00B67ED5" w:rsidRPr="001316B1" w:rsidRDefault="00B67ED5" w:rsidP="00B67ED5">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B67ED5" w:rsidRPr="001316B1" w:rsidRDefault="00B67ED5" w:rsidP="00B67ED5">
            <w:pPr>
              <w:pStyle w:val="ListParagraph"/>
              <w:spacing w:before="60" w:after="60"/>
              <w:ind w:left="0"/>
              <w:jc w:val="center"/>
              <w:rPr>
                <w:rFonts w:ascii="Bookman Old Style" w:hAnsi="Bookman Old Style" w:cs="Arial"/>
              </w:rPr>
            </w:pPr>
            <w:r w:rsidRPr="001316B1">
              <w:rPr>
                <w:rFonts w:ascii="Bookman Old Style" w:hAnsi="Bookman Old Style" w:cs="Arial"/>
              </w:rPr>
              <w:t>per jam</w:t>
            </w:r>
          </w:p>
          <w:p w:rsidR="00B67ED5" w:rsidRPr="001316B1" w:rsidRDefault="00B67ED5" w:rsidP="00B67ED5">
            <w:pPr>
              <w:pStyle w:val="ListParagraph"/>
              <w:spacing w:before="60" w:after="60"/>
              <w:ind w:left="0"/>
              <w:jc w:val="center"/>
              <w:rPr>
                <w:rFonts w:ascii="Bookman Old Style" w:hAnsi="Bookman Old Style" w:cs="Arial"/>
              </w:rPr>
            </w:pPr>
          </w:p>
          <w:p w:rsidR="00B2715D" w:rsidRDefault="00B2715D" w:rsidP="00B67ED5">
            <w:pPr>
              <w:pStyle w:val="ListParagraph"/>
              <w:spacing w:before="60" w:after="60"/>
              <w:ind w:left="0"/>
              <w:jc w:val="center"/>
              <w:rPr>
                <w:rFonts w:ascii="Bookman Old Style" w:hAnsi="Bookman Old Style" w:cs="Arial"/>
              </w:rPr>
            </w:pPr>
          </w:p>
          <w:p w:rsidR="00BF34C4" w:rsidRPr="001316B1" w:rsidRDefault="00BF34C4" w:rsidP="00B67ED5">
            <w:pPr>
              <w:pStyle w:val="ListParagraph"/>
              <w:spacing w:before="60" w:after="60"/>
              <w:ind w:left="0"/>
              <w:jc w:val="center"/>
              <w:rPr>
                <w:rFonts w:ascii="Bookman Old Style" w:hAnsi="Bookman Old Style" w:cs="Arial"/>
              </w:rPr>
            </w:pPr>
          </w:p>
          <w:p w:rsidR="00B67ED5" w:rsidRPr="001316B1" w:rsidRDefault="00B67ED5" w:rsidP="00B67ED5">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jam</w:t>
            </w:r>
          </w:p>
          <w:p w:rsidR="002500AC" w:rsidRPr="001316B1" w:rsidRDefault="00B67ED5" w:rsidP="00DD292F">
            <w:pPr>
              <w:pStyle w:val="ListParagraph"/>
              <w:ind w:left="0"/>
              <w:jc w:val="center"/>
              <w:rPr>
                <w:rFonts w:ascii="Bookman Old Style" w:hAnsi="Bookman Old Style" w:cs="Arial"/>
                <w:lang w:val="id-ID"/>
              </w:rPr>
            </w:pPr>
            <w:r w:rsidRPr="001316B1">
              <w:rPr>
                <w:rFonts w:ascii="Bookman Old Style" w:hAnsi="Bookman Old Style" w:cs="Arial"/>
                <w:lang w:val="id-ID"/>
              </w:rPr>
              <w:t>per jam</w:t>
            </w:r>
          </w:p>
          <w:p w:rsidR="00DD292F" w:rsidRPr="001316B1" w:rsidRDefault="00DD292F" w:rsidP="002500AC">
            <w:pPr>
              <w:pStyle w:val="ListParagraph"/>
              <w:ind w:left="459"/>
              <w:rPr>
                <w:rFonts w:ascii="Bookman Old Style" w:hAnsi="Bookman Old Style" w:cs="Arial"/>
                <w:lang w:val="id-ID"/>
              </w:rPr>
            </w:pPr>
          </w:p>
          <w:p w:rsidR="00DD292F" w:rsidRPr="00BF34C4" w:rsidRDefault="00DD292F" w:rsidP="00BF34C4">
            <w:pPr>
              <w:pStyle w:val="ListParagraph"/>
              <w:spacing w:after="60"/>
              <w:ind w:left="0"/>
              <w:jc w:val="center"/>
              <w:rPr>
                <w:rFonts w:ascii="Bookman Old Style" w:hAnsi="Bookman Old Style" w:cs="Arial"/>
                <w:lang w:val="id-ID"/>
              </w:rPr>
            </w:pPr>
            <w:r w:rsidRPr="001316B1">
              <w:rPr>
                <w:rFonts w:ascii="Bookman Old Style" w:hAnsi="Bookman Old Style" w:cs="Arial"/>
              </w:rPr>
              <w:t>per jam</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p>
          <w:p w:rsidR="00B2715D" w:rsidRPr="001316B1" w:rsidRDefault="00B2715D" w:rsidP="00FF3FDB">
            <w:pPr>
              <w:pStyle w:val="ListParagraph"/>
              <w:spacing w:before="60" w:after="60"/>
              <w:ind w:left="0"/>
              <w:jc w:val="right"/>
              <w:rPr>
                <w:rFonts w:ascii="Bookman Old Style" w:hAnsi="Bookman Old Style" w:cs="Arial"/>
              </w:rPr>
            </w:pPr>
          </w:p>
          <w:p w:rsidR="00BF34C4" w:rsidRDefault="00BF34C4"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5.000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3.500</w:t>
            </w:r>
          </w:p>
          <w:p w:rsidR="00FF3FDB" w:rsidRDefault="00FF3FDB" w:rsidP="00FF3FDB">
            <w:pPr>
              <w:pStyle w:val="ListParagraph"/>
              <w:spacing w:before="60" w:after="60"/>
              <w:ind w:left="0"/>
              <w:jc w:val="right"/>
              <w:rPr>
                <w:rFonts w:ascii="Bookman Old Style" w:hAnsi="Bookman Old Style" w:cs="Arial"/>
              </w:rPr>
            </w:pPr>
          </w:p>
          <w:p w:rsidR="00BF34C4" w:rsidRPr="001316B1" w:rsidRDefault="00BF34C4"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5.000</w:t>
            </w:r>
          </w:p>
          <w:p w:rsidR="00FF3FDB" w:rsidRDefault="00FF3FDB" w:rsidP="00FF3FDB">
            <w:pPr>
              <w:pStyle w:val="ListParagraph"/>
              <w:spacing w:before="60" w:after="60"/>
              <w:ind w:left="0"/>
              <w:jc w:val="right"/>
              <w:rPr>
                <w:rFonts w:ascii="Bookman Old Style" w:hAnsi="Bookman Old Style" w:cs="Arial"/>
              </w:rPr>
            </w:pPr>
          </w:p>
          <w:p w:rsidR="00BF34C4" w:rsidRPr="001316B1" w:rsidRDefault="00BF34C4"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5.000</w:t>
            </w:r>
          </w:p>
          <w:p w:rsidR="00D911B6" w:rsidRDefault="00D911B6" w:rsidP="00FF3FDB">
            <w:pPr>
              <w:pStyle w:val="ListParagraph"/>
              <w:spacing w:before="60" w:after="60"/>
              <w:ind w:left="0"/>
              <w:jc w:val="right"/>
              <w:rPr>
                <w:rFonts w:ascii="Bookman Old Style" w:hAnsi="Bookman Old Style" w:cs="Arial"/>
              </w:rPr>
            </w:pPr>
          </w:p>
          <w:p w:rsidR="00BF34C4" w:rsidRPr="00BF34C4" w:rsidRDefault="00BF34C4" w:rsidP="00FF3FDB">
            <w:pPr>
              <w:pStyle w:val="ListParagraph"/>
              <w:spacing w:before="60" w:after="60"/>
              <w:ind w:left="0"/>
              <w:jc w:val="right"/>
              <w:rPr>
                <w:rFonts w:ascii="Bookman Old Style" w:hAnsi="Bookman Old Style" w:cs="Arial"/>
              </w:rPr>
            </w:pPr>
          </w:p>
          <w:p w:rsidR="00FF3FDB" w:rsidRPr="001316B1" w:rsidRDefault="00D64EB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5.000</w:t>
            </w:r>
          </w:p>
          <w:p w:rsidR="00D64EBB" w:rsidRPr="001316B1" w:rsidRDefault="00D64EB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3.500</w:t>
            </w:r>
          </w:p>
          <w:p w:rsidR="00BB124C" w:rsidRPr="001316B1" w:rsidRDefault="00BB124C" w:rsidP="00FF3FDB">
            <w:pPr>
              <w:pStyle w:val="ListParagraph"/>
              <w:spacing w:before="60" w:after="60"/>
              <w:ind w:left="0"/>
              <w:jc w:val="right"/>
              <w:rPr>
                <w:rFonts w:ascii="Bookman Old Style" w:hAnsi="Bookman Old Style" w:cs="Arial"/>
                <w:lang w:val="id-ID"/>
              </w:rPr>
            </w:pPr>
          </w:p>
          <w:p w:rsidR="00D911B6" w:rsidRPr="001316B1" w:rsidRDefault="00D911B6" w:rsidP="00FF3FDB">
            <w:pPr>
              <w:pStyle w:val="ListParagraph"/>
              <w:spacing w:before="60" w:after="60"/>
              <w:ind w:left="0"/>
              <w:jc w:val="right"/>
              <w:rPr>
                <w:rFonts w:ascii="Bookman Old Style" w:hAnsi="Bookman Old Style" w:cs="Arial"/>
              </w:rPr>
            </w:pPr>
          </w:p>
          <w:p w:rsidR="00B2715D" w:rsidRDefault="00B2715D" w:rsidP="00BF34C4">
            <w:pPr>
              <w:pStyle w:val="ListParagraph"/>
              <w:spacing w:before="60" w:after="60"/>
              <w:ind w:left="0"/>
              <w:rPr>
                <w:rFonts w:ascii="Bookman Old Style" w:hAnsi="Bookman Old Style" w:cs="Arial"/>
              </w:rPr>
            </w:pPr>
          </w:p>
          <w:p w:rsidR="00BF34C4" w:rsidRPr="001316B1" w:rsidRDefault="00BF34C4" w:rsidP="00BF34C4">
            <w:pPr>
              <w:pStyle w:val="ListParagraph"/>
              <w:spacing w:before="60" w:after="60"/>
              <w:ind w:left="0"/>
              <w:rPr>
                <w:rFonts w:ascii="Bookman Old Style" w:hAnsi="Bookman Old Style" w:cs="Arial"/>
              </w:rPr>
            </w:pPr>
          </w:p>
          <w:p w:rsidR="00B67ED5" w:rsidRPr="001316B1" w:rsidRDefault="00B67ED5"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15.000</w:t>
            </w:r>
          </w:p>
          <w:p w:rsidR="00B67ED5" w:rsidRPr="001316B1" w:rsidRDefault="00B67ED5"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10.000</w:t>
            </w:r>
          </w:p>
          <w:p w:rsidR="00B67ED5" w:rsidRPr="001316B1" w:rsidRDefault="00B67ED5" w:rsidP="00FF3FDB">
            <w:pPr>
              <w:pStyle w:val="ListParagraph"/>
              <w:spacing w:before="60" w:after="60"/>
              <w:ind w:left="0"/>
              <w:jc w:val="right"/>
              <w:rPr>
                <w:rFonts w:ascii="Bookman Old Style" w:hAnsi="Bookman Old Style" w:cs="Arial"/>
                <w:lang w:val="id-ID"/>
              </w:rPr>
            </w:pPr>
          </w:p>
          <w:p w:rsidR="00B67ED5" w:rsidRDefault="00B67ED5" w:rsidP="00FF3FDB">
            <w:pPr>
              <w:pStyle w:val="ListParagraph"/>
              <w:spacing w:before="60" w:after="60"/>
              <w:ind w:left="0"/>
              <w:jc w:val="right"/>
              <w:rPr>
                <w:rFonts w:ascii="Bookman Old Style" w:hAnsi="Bookman Old Style" w:cs="Arial"/>
              </w:rPr>
            </w:pPr>
          </w:p>
          <w:p w:rsidR="00BF34C4" w:rsidRPr="00BF34C4" w:rsidRDefault="00BF34C4" w:rsidP="00FF3FDB">
            <w:pPr>
              <w:pStyle w:val="ListParagraph"/>
              <w:spacing w:before="60" w:after="60"/>
              <w:ind w:left="0"/>
              <w:jc w:val="right"/>
              <w:rPr>
                <w:rFonts w:ascii="Bookman Old Style" w:hAnsi="Bookman Old Style" w:cs="Arial"/>
              </w:rPr>
            </w:pPr>
          </w:p>
          <w:p w:rsidR="00B67ED5" w:rsidRPr="001316B1" w:rsidRDefault="00B67ED5"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20.000</w:t>
            </w:r>
          </w:p>
          <w:p w:rsidR="00DD292F" w:rsidRPr="001316B1" w:rsidRDefault="00B67ED5" w:rsidP="00292EAB">
            <w:pPr>
              <w:pStyle w:val="ListParagraph"/>
              <w:spacing w:after="240"/>
              <w:ind w:left="0"/>
              <w:jc w:val="right"/>
              <w:rPr>
                <w:rFonts w:ascii="Bookman Old Style" w:hAnsi="Bookman Old Style" w:cs="Arial"/>
                <w:lang w:val="id-ID"/>
              </w:rPr>
            </w:pPr>
            <w:r w:rsidRPr="001316B1">
              <w:rPr>
                <w:rFonts w:ascii="Bookman Old Style" w:hAnsi="Bookman Old Style" w:cs="Arial"/>
                <w:lang w:val="id-ID"/>
              </w:rPr>
              <w:t>15.000</w:t>
            </w:r>
          </w:p>
          <w:p w:rsidR="00B67ED5" w:rsidRPr="001316B1" w:rsidRDefault="00B67ED5" w:rsidP="00B2715D">
            <w:pPr>
              <w:pStyle w:val="ListParagraph"/>
              <w:spacing w:before="120" w:after="240"/>
              <w:ind w:left="0"/>
              <w:jc w:val="right"/>
              <w:rPr>
                <w:rFonts w:ascii="Bookman Old Style" w:hAnsi="Bookman Old Style" w:cs="Arial"/>
                <w:lang w:val="id-ID"/>
              </w:rPr>
            </w:pPr>
            <w:r w:rsidRPr="001316B1">
              <w:rPr>
                <w:rFonts w:ascii="Bookman Old Style" w:hAnsi="Bookman Old Style" w:cs="Arial"/>
                <w:lang w:val="id-ID"/>
              </w:rPr>
              <w:t>10.000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rPr>
          <w:trHeight w:val="2078"/>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BE2B19">
            <w:pPr>
              <w:pStyle w:val="ListParagraph"/>
              <w:numPr>
                <w:ilvl w:val="0"/>
                <w:numId w:val="25"/>
              </w:numPr>
              <w:spacing w:before="60" w:after="60"/>
              <w:ind w:left="358" w:hanging="358"/>
              <w:rPr>
                <w:rFonts w:ascii="Bookman Old Style" w:hAnsi="Bookman Old Style" w:cs="Arial"/>
              </w:rPr>
            </w:pPr>
            <w:r w:rsidRPr="001316B1">
              <w:rPr>
                <w:rFonts w:ascii="Bookman Old Style" w:hAnsi="Bookman Old Style" w:cs="Arial"/>
              </w:rPr>
              <w:t>Stadion</w:t>
            </w:r>
            <w:r w:rsidR="0064220C" w:rsidRPr="001316B1">
              <w:rPr>
                <w:rFonts w:ascii="Bookman Old Style" w:hAnsi="Bookman Old Style" w:cs="Arial"/>
                <w:lang w:val="id-ID"/>
              </w:rPr>
              <w:t xml:space="preserve"> Bumi Phala</w:t>
            </w:r>
          </w:p>
          <w:p w:rsidR="00FF3FDB" w:rsidRPr="001316B1" w:rsidRDefault="0064220C" w:rsidP="00BE2B19">
            <w:pPr>
              <w:pStyle w:val="ListParagraph"/>
              <w:numPr>
                <w:ilvl w:val="0"/>
                <w:numId w:val="28"/>
              </w:numPr>
              <w:spacing w:before="60" w:after="60"/>
              <w:ind w:left="642" w:hanging="284"/>
              <w:rPr>
                <w:rFonts w:ascii="Bookman Old Style" w:hAnsi="Bookman Old Style" w:cs="Arial"/>
              </w:rPr>
            </w:pPr>
            <w:r w:rsidRPr="001316B1">
              <w:rPr>
                <w:rFonts w:ascii="Bookman Old Style" w:hAnsi="Bookman Old Style" w:cs="Arial"/>
                <w:lang w:val="id-ID"/>
              </w:rPr>
              <w:t>k</w:t>
            </w:r>
            <w:r w:rsidR="00FF3FDB" w:rsidRPr="001316B1">
              <w:rPr>
                <w:rFonts w:ascii="Bookman Old Style" w:hAnsi="Bookman Old Style" w:cs="Arial"/>
              </w:rPr>
              <w:t>omersil</w:t>
            </w:r>
          </w:p>
          <w:p w:rsidR="00FF3FDB" w:rsidRPr="001316B1" w:rsidRDefault="0064220C" w:rsidP="00BE2B19">
            <w:pPr>
              <w:pStyle w:val="ListParagraph"/>
              <w:numPr>
                <w:ilvl w:val="0"/>
                <w:numId w:val="28"/>
              </w:numPr>
              <w:spacing w:before="60" w:after="60"/>
              <w:ind w:left="642" w:hanging="284"/>
              <w:rPr>
                <w:rFonts w:ascii="Bookman Old Style" w:hAnsi="Bookman Old Style" w:cs="Arial"/>
              </w:rPr>
            </w:pPr>
            <w:r w:rsidRPr="001316B1">
              <w:rPr>
                <w:rFonts w:ascii="Bookman Old Style" w:hAnsi="Bookman Old Style" w:cs="Arial"/>
                <w:lang w:val="id-ID"/>
              </w:rPr>
              <w:t>d</w:t>
            </w:r>
            <w:r w:rsidR="00FF3FDB" w:rsidRPr="001316B1">
              <w:rPr>
                <w:rFonts w:ascii="Bookman Old Style" w:hAnsi="Bookman Old Style" w:cs="Arial"/>
              </w:rPr>
              <w:t>inas/</w:t>
            </w:r>
            <w:r w:rsidRPr="001316B1">
              <w:rPr>
                <w:rFonts w:ascii="Bookman Old Style" w:hAnsi="Bookman Old Style" w:cs="Arial"/>
                <w:lang w:val="id-ID"/>
              </w:rPr>
              <w:t>i</w:t>
            </w:r>
            <w:r w:rsidR="00FF3FDB" w:rsidRPr="001316B1">
              <w:rPr>
                <w:rFonts w:ascii="Bookman Old Style" w:hAnsi="Bookman Old Style" w:cs="Arial"/>
              </w:rPr>
              <w:t>nstansi</w:t>
            </w:r>
          </w:p>
          <w:p w:rsidR="00FF3FDB" w:rsidRPr="001316B1" w:rsidRDefault="0064220C" w:rsidP="00BE2B19">
            <w:pPr>
              <w:pStyle w:val="ListParagraph"/>
              <w:numPr>
                <w:ilvl w:val="0"/>
                <w:numId w:val="28"/>
              </w:numPr>
              <w:spacing w:before="60" w:after="60"/>
              <w:ind w:left="642" w:hanging="284"/>
              <w:rPr>
                <w:rFonts w:ascii="Bookman Old Style" w:hAnsi="Bookman Old Style" w:cs="Arial"/>
              </w:rPr>
            </w:pPr>
            <w:r w:rsidRPr="001316B1">
              <w:rPr>
                <w:rFonts w:ascii="Bookman Old Style" w:hAnsi="Bookman Old Style" w:cs="Arial"/>
                <w:lang w:val="id-ID"/>
              </w:rPr>
              <w:t>s</w:t>
            </w:r>
            <w:r w:rsidR="00FF3FDB" w:rsidRPr="001316B1">
              <w:rPr>
                <w:rFonts w:ascii="Bookman Old Style" w:hAnsi="Bookman Old Style" w:cs="Arial"/>
              </w:rPr>
              <w:t>ekolah</w:t>
            </w:r>
          </w:p>
          <w:p w:rsidR="00FF3FDB" w:rsidRPr="001316B1" w:rsidRDefault="0064220C" w:rsidP="00BE2B19">
            <w:pPr>
              <w:pStyle w:val="ListParagraph"/>
              <w:numPr>
                <w:ilvl w:val="0"/>
                <w:numId w:val="28"/>
              </w:numPr>
              <w:spacing w:before="60" w:after="60"/>
              <w:ind w:left="642" w:hanging="284"/>
              <w:rPr>
                <w:rFonts w:ascii="Bookman Old Style" w:hAnsi="Bookman Old Style" w:cs="Arial"/>
              </w:rPr>
            </w:pPr>
            <w:r w:rsidRPr="001316B1">
              <w:rPr>
                <w:rFonts w:ascii="Bookman Old Style" w:hAnsi="Bookman Old Style" w:cs="Arial"/>
                <w:lang w:val="id-ID"/>
              </w:rPr>
              <w:t>l</w:t>
            </w:r>
            <w:r w:rsidR="00FF3FDB" w:rsidRPr="001316B1">
              <w:rPr>
                <w:rFonts w:ascii="Bookman Old Style" w:hAnsi="Bookman Old Style" w:cs="Arial"/>
              </w:rPr>
              <w:t>atihan</w:t>
            </w:r>
          </w:p>
          <w:p w:rsidR="00FF3FDB" w:rsidRPr="001316B1" w:rsidRDefault="0064220C" w:rsidP="00BE2B19">
            <w:pPr>
              <w:pStyle w:val="ListParagraph"/>
              <w:numPr>
                <w:ilvl w:val="0"/>
                <w:numId w:val="28"/>
              </w:numPr>
              <w:spacing w:before="60" w:after="60"/>
              <w:ind w:left="642" w:hanging="284"/>
              <w:rPr>
                <w:rFonts w:ascii="Bookman Old Style" w:hAnsi="Bookman Old Style" w:cs="Arial"/>
              </w:rPr>
            </w:pPr>
            <w:r w:rsidRPr="001316B1">
              <w:rPr>
                <w:rFonts w:ascii="Bookman Old Style" w:hAnsi="Bookman Old Style" w:cs="Arial"/>
                <w:lang w:val="id-ID"/>
              </w:rPr>
              <w:t>p</w:t>
            </w:r>
            <w:r w:rsidR="00FF3FDB" w:rsidRPr="001316B1">
              <w:rPr>
                <w:rFonts w:ascii="Bookman Old Style" w:hAnsi="Bookman Old Style" w:cs="Arial"/>
              </w:rPr>
              <w:t>ertandingan</w:t>
            </w:r>
            <w:r w:rsidR="00771BF0" w:rsidRPr="001316B1">
              <w:rPr>
                <w:rFonts w:ascii="Bookman Old Style" w:hAnsi="Bookman Old Style" w:cs="Arial"/>
                <w:lang w:val="id-ID"/>
              </w:rPr>
              <w:t xml:space="preserve"> non komersil</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500.000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100.000</w:t>
            </w: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rPr>
              <w:t>25.000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w:t>
            </w:r>
            <w:r w:rsidR="00771BF0" w:rsidRPr="001316B1">
              <w:rPr>
                <w:rFonts w:ascii="Bookman Old Style" w:hAnsi="Bookman Old Style" w:cs="Arial"/>
                <w:lang w:val="id-ID"/>
              </w:rPr>
              <w:t>5</w:t>
            </w:r>
            <w:r w:rsidRPr="001316B1">
              <w:rPr>
                <w:rFonts w:ascii="Bookman Old Style" w:hAnsi="Bookman Old Style" w:cs="Arial"/>
              </w:rPr>
              <w:t>.000</w:t>
            </w:r>
          </w:p>
          <w:p w:rsidR="00FF3FDB"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50.000</w:t>
            </w:r>
          </w:p>
          <w:p w:rsidR="00BF34C4" w:rsidRPr="001316B1" w:rsidRDefault="00BF34C4"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lang w:val="id-ID"/>
              </w:rPr>
            </w:pPr>
          </w:p>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rPr>
          <w:trHeight w:val="485"/>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BF34C4" w:rsidRPr="00BF34C4" w:rsidRDefault="006C5A26" w:rsidP="00BF34C4">
            <w:pPr>
              <w:pStyle w:val="ListParagraph"/>
              <w:numPr>
                <w:ilvl w:val="0"/>
                <w:numId w:val="25"/>
              </w:numPr>
              <w:spacing w:before="60" w:after="60"/>
              <w:ind w:left="358" w:hanging="358"/>
              <w:rPr>
                <w:rFonts w:ascii="Bookman Old Style" w:hAnsi="Bookman Old Style" w:cs="Arial"/>
                <w:lang w:val="id-ID"/>
              </w:rPr>
            </w:pPr>
            <w:r w:rsidRPr="001316B1">
              <w:rPr>
                <w:rFonts w:ascii="Bookman Old Style" w:hAnsi="Bookman Old Style" w:cs="Arial"/>
                <w:lang w:val="id-ID"/>
              </w:rPr>
              <w:t xml:space="preserve">Los </w:t>
            </w:r>
            <w:r w:rsidR="002500AC" w:rsidRPr="001316B1">
              <w:rPr>
                <w:rFonts w:ascii="Bookman Old Style" w:hAnsi="Bookman Old Style" w:cs="Arial"/>
                <w:lang w:val="id-ID"/>
              </w:rPr>
              <w:t>T</w:t>
            </w:r>
            <w:r w:rsidRPr="001316B1">
              <w:rPr>
                <w:rFonts w:ascii="Bookman Old Style" w:hAnsi="Bookman Old Style" w:cs="Arial"/>
                <w:lang w:val="id-ID"/>
              </w:rPr>
              <w:t xml:space="preserve">aman </w:t>
            </w:r>
            <w:r w:rsidR="002500AC" w:rsidRPr="001316B1">
              <w:rPr>
                <w:rFonts w:ascii="Bookman Old Style" w:hAnsi="Bookman Old Style" w:cs="Arial"/>
                <w:lang w:val="id-ID"/>
              </w:rPr>
              <w:t>K</w:t>
            </w:r>
            <w:r w:rsidRPr="001316B1">
              <w:rPr>
                <w:rFonts w:ascii="Bookman Old Style" w:hAnsi="Bookman Old Style" w:cs="Arial"/>
                <w:lang w:val="id-ID"/>
              </w:rPr>
              <w:t>artini</w:t>
            </w:r>
          </w:p>
        </w:tc>
        <w:tc>
          <w:tcPr>
            <w:tcW w:w="1801" w:type="dxa"/>
          </w:tcPr>
          <w:p w:rsidR="00FF3FDB" w:rsidRPr="001316B1" w:rsidRDefault="00025C6C"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tc>
        <w:tc>
          <w:tcPr>
            <w:tcW w:w="1627" w:type="dxa"/>
          </w:tcPr>
          <w:p w:rsidR="00FF3FDB" w:rsidRPr="001316B1" w:rsidRDefault="00765F8D"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5</w:t>
            </w:r>
            <w:r w:rsidR="00025C6C" w:rsidRPr="001316B1">
              <w:rPr>
                <w:rFonts w:ascii="Bookman Old Style" w:hAnsi="Bookman Old Style" w:cs="Arial"/>
                <w:lang w:val="id-ID"/>
              </w:rPr>
              <w:t>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6C5A26" w:rsidRPr="001316B1" w:rsidTr="00BF34C4">
        <w:trPr>
          <w:trHeight w:val="440"/>
        </w:trPr>
        <w:tc>
          <w:tcPr>
            <w:tcW w:w="918" w:type="dxa"/>
          </w:tcPr>
          <w:p w:rsidR="006C5A26" w:rsidRPr="001316B1" w:rsidRDefault="006C5A26" w:rsidP="00BF34C4">
            <w:pPr>
              <w:pStyle w:val="ListParagraph"/>
              <w:spacing w:before="60" w:after="60"/>
              <w:ind w:left="0"/>
              <w:rPr>
                <w:rFonts w:ascii="Bookman Old Style" w:hAnsi="Bookman Old Style" w:cs="Arial"/>
              </w:rPr>
            </w:pPr>
          </w:p>
        </w:tc>
        <w:tc>
          <w:tcPr>
            <w:tcW w:w="4132" w:type="dxa"/>
          </w:tcPr>
          <w:p w:rsidR="00BF34C4" w:rsidRPr="00BF34C4" w:rsidRDefault="006C5A26" w:rsidP="00BF34C4">
            <w:pPr>
              <w:pStyle w:val="ListParagraph"/>
              <w:numPr>
                <w:ilvl w:val="0"/>
                <w:numId w:val="25"/>
              </w:numPr>
              <w:spacing w:before="60" w:after="60"/>
              <w:ind w:left="358" w:hanging="358"/>
              <w:rPr>
                <w:rFonts w:ascii="Bookman Old Style" w:hAnsi="Bookman Old Style" w:cs="Arial"/>
                <w:lang w:val="id-ID"/>
              </w:rPr>
            </w:pPr>
            <w:r w:rsidRPr="001316B1">
              <w:rPr>
                <w:rFonts w:ascii="Bookman Old Style" w:hAnsi="Bookman Old Style" w:cs="Arial"/>
                <w:lang w:val="id-ID"/>
              </w:rPr>
              <w:t xml:space="preserve">Kios Puja </w:t>
            </w:r>
            <w:r w:rsidR="002500AC" w:rsidRPr="001316B1">
              <w:rPr>
                <w:rFonts w:ascii="Bookman Old Style" w:hAnsi="Bookman Old Style" w:cs="Arial"/>
                <w:lang w:val="id-ID"/>
              </w:rPr>
              <w:t>S</w:t>
            </w:r>
            <w:r w:rsidRPr="001316B1">
              <w:rPr>
                <w:rFonts w:ascii="Bookman Old Style" w:hAnsi="Bookman Old Style" w:cs="Arial"/>
                <w:lang w:val="id-ID"/>
              </w:rPr>
              <w:t>era</w:t>
            </w:r>
          </w:p>
          <w:p w:rsidR="00BF34C4" w:rsidRPr="00BF34C4" w:rsidRDefault="00BF34C4" w:rsidP="00BF34C4">
            <w:pPr>
              <w:pStyle w:val="ListParagraph"/>
              <w:spacing w:before="60" w:after="60"/>
              <w:ind w:left="358"/>
              <w:rPr>
                <w:rFonts w:ascii="Bookman Old Style" w:hAnsi="Bookman Old Style" w:cs="Arial"/>
                <w:lang w:val="id-ID"/>
              </w:rPr>
            </w:pPr>
          </w:p>
        </w:tc>
        <w:tc>
          <w:tcPr>
            <w:tcW w:w="1801" w:type="dxa"/>
          </w:tcPr>
          <w:p w:rsidR="006C5A26" w:rsidRPr="001316B1" w:rsidRDefault="00025C6C" w:rsidP="00765F8D">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tc>
        <w:tc>
          <w:tcPr>
            <w:tcW w:w="1627" w:type="dxa"/>
          </w:tcPr>
          <w:p w:rsidR="006C5A26" w:rsidRPr="001316B1" w:rsidRDefault="00765F8D"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w:t>
            </w:r>
            <w:r w:rsidR="00D64EBB" w:rsidRPr="001316B1">
              <w:rPr>
                <w:rFonts w:ascii="Bookman Old Style" w:hAnsi="Bookman Old Style" w:cs="Arial"/>
                <w:lang w:val="id-ID"/>
              </w:rPr>
              <w:t>.5</w:t>
            </w:r>
            <w:r w:rsidR="00A90603" w:rsidRPr="001316B1">
              <w:rPr>
                <w:rFonts w:ascii="Bookman Old Style" w:hAnsi="Bookman Old Style" w:cs="Arial"/>
                <w:lang w:val="id-ID"/>
              </w:rPr>
              <w:t>00</w:t>
            </w:r>
          </w:p>
        </w:tc>
        <w:tc>
          <w:tcPr>
            <w:tcW w:w="2289" w:type="dxa"/>
          </w:tcPr>
          <w:p w:rsidR="006C5A26" w:rsidRPr="001316B1" w:rsidRDefault="006C5A26"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lastRenderedPageBreak/>
              <w:t>4.</w:t>
            </w:r>
          </w:p>
        </w:tc>
        <w:tc>
          <w:tcPr>
            <w:tcW w:w="4132"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Pekerjaan</w:t>
            </w:r>
            <w:r w:rsidR="00EA5846" w:rsidRPr="001316B1">
              <w:rPr>
                <w:rFonts w:ascii="Bookman Old Style" w:hAnsi="Bookman Old Style" w:cs="Arial"/>
              </w:rPr>
              <w:t xml:space="preserve"> </w:t>
            </w:r>
            <w:r w:rsidRPr="001316B1">
              <w:rPr>
                <w:rFonts w:ascii="Bookman Old Style" w:hAnsi="Bookman Old Style" w:cs="Arial"/>
              </w:rPr>
              <w:t>Umum</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193AA6">
            <w:pPr>
              <w:pStyle w:val="ListParagraph"/>
              <w:numPr>
                <w:ilvl w:val="0"/>
                <w:numId w:val="32"/>
              </w:numPr>
              <w:spacing w:before="60" w:after="60"/>
              <w:ind w:left="222" w:hanging="90"/>
              <w:rPr>
                <w:rFonts w:ascii="Bookman Old Style" w:hAnsi="Bookman Old Style" w:cs="Arial"/>
              </w:rPr>
            </w:pPr>
            <w:r w:rsidRPr="001316B1">
              <w:rPr>
                <w:rFonts w:ascii="Bookman Old Style" w:hAnsi="Bookman Old Style" w:cs="Arial"/>
              </w:rPr>
              <w:t>Tanah</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rPr>
          <w:trHeight w:val="2465"/>
        </w:trPr>
        <w:tc>
          <w:tcPr>
            <w:tcW w:w="918" w:type="dxa"/>
            <w:tcBorders>
              <w:bottom w:val="single" w:sz="4" w:space="0" w:color="000000"/>
            </w:tcBorders>
          </w:tcPr>
          <w:p w:rsidR="00FF3FDB" w:rsidRPr="001316B1" w:rsidRDefault="00FF3FDB" w:rsidP="00FF3FDB">
            <w:pPr>
              <w:pStyle w:val="ListParagraph"/>
              <w:spacing w:before="60" w:after="60"/>
              <w:ind w:left="0"/>
              <w:rPr>
                <w:rFonts w:ascii="Bookman Old Style" w:hAnsi="Bookman Old Style" w:cs="Arial"/>
                <w:lang w:val="id-ID"/>
              </w:rPr>
            </w:pPr>
          </w:p>
        </w:tc>
        <w:tc>
          <w:tcPr>
            <w:tcW w:w="4132" w:type="dxa"/>
            <w:tcBorders>
              <w:bottom w:val="single" w:sz="4" w:space="0" w:color="000000"/>
            </w:tcBorders>
          </w:tcPr>
          <w:p w:rsidR="00FF3FDB" w:rsidRPr="001316B1" w:rsidRDefault="00FF3FDB" w:rsidP="00930A62">
            <w:pPr>
              <w:pStyle w:val="ListParagraph"/>
              <w:numPr>
                <w:ilvl w:val="0"/>
                <w:numId w:val="29"/>
              </w:numPr>
              <w:spacing w:before="60" w:after="60"/>
              <w:ind w:left="496" w:hanging="308"/>
              <w:rPr>
                <w:rFonts w:ascii="Bookman Old Style" w:hAnsi="Bookman Old Style" w:cs="Arial"/>
              </w:rPr>
            </w:pPr>
            <w:r w:rsidRPr="001316B1">
              <w:rPr>
                <w:rFonts w:ascii="Bookman Old Style" w:hAnsi="Bookman Old Style" w:cs="Helvetica-Narrow"/>
              </w:rPr>
              <w:t>Tanah Tempat</w:t>
            </w:r>
            <w:r w:rsidR="00025C6C" w:rsidRPr="001316B1">
              <w:rPr>
                <w:rFonts w:ascii="Bookman Old Style" w:hAnsi="Bookman Old Style" w:cs="Helvetica-Narrow"/>
                <w:lang w:val="id-ID"/>
              </w:rPr>
              <w:t xml:space="preserve"> </w:t>
            </w:r>
            <w:r w:rsidRPr="001316B1">
              <w:rPr>
                <w:rFonts w:ascii="Bookman Old Style" w:hAnsi="Bookman Old Style" w:cs="Helvetica-Narrow"/>
              </w:rPr>
              <w:t>Reklame</w:t>
            </w:r>
            <w:r w:rsidR="00135E2C" w:rsidRPr="001316B1">
              <w:rPr>
                <w:rFonts w:ascii="Bookman Old Style" w:hAnsi="Bookman Old Style" w:cs="Helvetica-Narrow"/>
                <w:lang w:val="id-ID"/>
              </w:rPr>
              <w:t>:</w:t>
            </w:r>
            <w:r w:rsidR="00A03773" w:rsidRPr="001316B1">
              <w:rPr>
                <w:rFonts w:ascii="Bookman Old Style" w:hAnsi="Bookman Old Style" w:cs="Helvetica-Narrow"/>
                <w:lang w:val="id-ID"/>
              </w:rPr>
              <w:t xml:space="preserve"> </w:t>
            </w:r>
          </w:p>
          <w:p w:rsidR="00135E2C" w:rsidRPr="001316B1" w:rsidRDefault="00135E2C" w:rsidP="00135E2C">
            <w:pPr>
              <w:pStyle w:val="ListParagraph"/>
              <w:spacing w:before="60" w:after="60"/>
              <w:ind w:left="496"/>
              <w:rPr>
                <w:rFonts w:ascii="Bookman Old Style" w:hAnsi="Bookman Old Style" w:cs="Arial"/>
              </w:rPr>
            </w:pPr>
          </w:p>
          <w:p w:rsidR="00FF3FDB" w:rsidRPr="001316B1" w:rsidRDefault="0064220C" w:rsidP="00B91797">
            <w:pPr>
              <w:pStyle w:val="ListParagraph"/>
              <w:numPr>
                <w:ilvl w:val="0"/>
                <w:numId w:val="31"/>
              </w:numPr>
              <w:spacing w:before="60" w:after="60"/>
              <w:ind w:left="790" w:hanging="266"/>
              <w:rPr>
                <w:rFonts w:ascii="Bookman Old Style" w:hAnsi="Bookman Old Style" w:cs="Arial"/>
              </w:rPr>
            </w:pPr>
            <w:r w:rsidRPr="001316B1">
              <w:rPr>
                <w:rFonts w:ascii="Bookman Old Style" w:hAnsi="Bookman Old Style" w:cs="Arial"/>
                <w:lang w:val="id-ID"/>
              </w:rPr>
              <w:t>r</w:t>
            </w:r>
            <w:r w:rsidR="00FF3FDB" w:rsidRPr="001316B1">
              <w:rPr>
                <w:rFonts w:ascii="Bookman Old Style" w:hAnsi="Bookman Old Style" w:cs="Arial"/>
                <w:lang w:val="id-ID"/>
              </w:rPr>
              <w:t xml:space="preserve">eklame </w:t>
            </w:r>
            <w:r w:rsidRPr="001316B1">
              <w:rPr>
                <w:rFonts w:ascii="Bookman Old Style" w:hAnsi="Bookman Old Style" w:cs="Arial"/>
                <w:lang w:val="id-ID"/>
              </w:rPr>
              <w:t>t</w:t>
            </w:r>
            <w:r w:rsidR="00FF3FDB" w:rsidRPr="001316B1">
              <w:rPr>
                <w:rFonts w:ascii="Bookman Old Style" w:hAnsi="Bookman Old Style" w:cs="Arial"/>
                <w:lang w:val="id-ID"/>
              </w:rPr>
              <w:t>etap</w:t>
            </w:r>
          </w:p>
          <w:p w:rsidR="00025C6C" w:rsidRPr="001316B1" w:rsidRDefault="00025C6C" w:rsidP="00B3080D">
            <w:pPr>
              <w:pStyle w:val="ListParagraph"/>
              <w:spacing w:before="60" w:after="60"/>
              <w:ind w:left="852"/>
              <w:rPr>
                <w:rFonts w:ascii="Bookman Old Style" w:hAnsi="Bookman Old Style" w:cs="Arial"/>
                <w:lang w:val="id-ID"/>
              </w:rPr>
            </w:pPr>
          </w:p>
          <w:p w:rsidR="00FF3FDB" w:rsidRPr="001316B1" w:rsidRDefault="0064220C" w:rsidP="00B91797">
            <w:pPr>
              <w:pStyle w:val="ListParagraph"/>
              <w:numPr>
                <w:ilvl w:val="0"/>
                <w:numId w:val="31"/>
              </w:numPr>
              <w:spacing w:before="60" w:after="60"/>
              <w:ind w:left="790" w:hanging="252"/>
              <w:rPr>
                <w:rFonts w:ascii="Bookman Old Style" w:hAnsi="Bookman Old Style" w:cs="Arial"/>
              </w:rPr>
            </w:pPr>
            <w:r w:rsidRPr="001316B1">
              <w:rPr>
                <w:rFonts w:ascii="Bookman Old Style" w:hAnsi="Bookman Old Style" w:cs="Arial"/>
                <w:lang w:val="id-ID"/>
              </w:rPr>
              <w:t>r</w:t>
            </w:r>
            <w:r w:rsidR="00FF3FDB" w:rsidRPr="001316B1">
              <w:rPr>
                <w:rFonts w:ascii="Bookman Old Style" w:hAnsi="Bookman Old Style" w:cs="Arial"/>
                <w:lang w:val="id-ID"/>
              </w:rPr>
              <w:t>eklame insidentil/ temporer/tidak tetap</w:t>
            </w:r>
          </w:p>
          <w:p w:rsidR="00025C6C" w:rsidRPr="001316B1" w:rsidRDefault="00025C6C" w:rsidP="00025C6C">
            <w:pPr>
              <w:spacing w:before="60" w:after="60"/>
              <w:rPr>
                <w:rFonts w:ascii="Bookman Old Style" w:hAnsi="Bookman Old Style" w:cs="Arial"/>
                <w:lang w:val="id-ID"/>
              </w:rPr>
            </w:pPr>
          </w:p>
        </w:tc>
        <w:tc>
          <w:tcPr>
            <w:tcW w:w="1801" w:type="dxa"/>
            <w:tcBorders>
              <w:bottom w:val="single" w:sz="4" w:space="0" w:color="000000"/>
            </w:tcBorders>
          </w:tcPr>
          <w:p w:rsidR="00FF3FDB" w:rsidRPr="001316B1" w:rsidRDefault="00FF3FDB" w:rsidP="00B3080D">
            <w:pPr>
              <w:pStyle w:val="ListParagraph"/>
              <w:spacing w:before="60" w:after="60"/>
              <w:ind w:left="0"/>
              <w:jc w:val="center"/>
              <w:rPr>
                <w:rFonts w:ascii="Bookman Old Style" w:hAnsi="Bookman Old Style" w:cs="Arial"/>
              </w:rPr>
            </w:pPr>
          </w:p>
          <w:p w:rsidR="00FF3FDB" w:rsidRPr="001316B1" w:rsidRDefault="00FF3FDB" w:rsidP="00B3080D">
            <w:pPr>
              <w:pStyle w:val="ListParagraph"/>
              <w:spacing w:before="60" w:after="60"/>
              <w:ind w:left="0"/>
              <w:jc w:val="center"/>
              <w:rPr>
                <w:rFonts w:ascii="Bookman Old Style" w:hAnsi="Bookman Old Style" w:cs="Arial"/>
              </w:rPr>
            </w:pPr>
          </w:p>
          <w:p w:rsidR="00FF3FDB" w:rsidRPr="001316B1" w:rsidRDefault="00FF3FDB" w:rsidP="00B3080D">
            <w:pPr>
              <w:pStyle w:val="ListParagraph"/>
              <w:spacing w:before="60" w:after="60"/>
              <w:ind w:left="0"/>
              <w:jc w:val="center"/>
              <w:rPr>
                <w:rFonts w:ascii="Bookman Old Style" w:hAnsi="Bookman Old Style" w:cs="Arial"/>
                <w:lang w:val="id-ID"/>
              </w:rPr>
            </w:pPr>
            <w:r w:rsidRPr="001316B1">
              <w:rPr>
                <w:rFonts w:ascii="Bookman Old Style" w:hAnsi="Bookman Old Style" w:cs="Arial"/>
              </w:rPr>
              <w:t>M²/tahun</w:t>
            </w:r>
          </w:p>
          <w:p w:rsidR="00FF3FDB" w:rsidRPr="001316B1" w:rsidRDefault="00FF3FDB" w:rsidP="00B3080D">
            <w:pPr>
              <w:pStyle w:val="ListParagraph"/>
              <w:spacing w:before="60" w:after="60"/>
              <w:ind w:left="0"/>
              <w:jc w:val="center"/>
              <w:rPr>
                <w:rFonts w:ascii="Bookman Old Style" w:hAnsi="Bookman Old Style" w:cs="Arial"/>
                <w:lang w:val="id-ID"/>
              </w:rPr>
            </w:pPr>
          </w:p>
          <w:p w:rsidR="00FF3FDB" w:rsidRPr="001316B1" w:rsidRDefault="00FF3FDB" w:rsidP="00B3080D">
            <w:pPr>
              <w:pStyle w:val="ListParagraph"/>
              <w:spacing w:before="60" w:after="60"/>
              <w:ind w:left="0"/>
              <w:jc w:val="center"/>
              <w:rPr>
                <w:rFonts w:ascii="Bookman Old Style" w:hAnsi="Bookman Old Style" w:cs="Arial"/>
                <w:lang w:val="id-ID"/>
              </w:rPr>
            </w:pPr>
            <w:r w:rsidRPr="001316B1">
              <w:rPr>
                <w:rFonts w:ascii="Bookman Old Style" w:hAnsi="Bookman Old Style" w:cs="Arial"/>
              </w:rPr>
              <w:t>M²/</w:t>
            </w:r>
            <w:r w:rsidRPr="001316B1">
              <w:rPr>
                <w:rFonts w:ascii="Bookman Old Style" w:hAnsi="Bookman Old Style" w:cs="Arial"/>
                <w:lang w:val="id-ID"/>
              </w:rPr>
              <w:t>bulan</w:t>
            </w:r>
          </w:p>
          <w:p w:rsidR="00FF3FDB" w:rsidRPr="001316B1" w:rsidRDefault="00FF3FDB" w:rsidP="00B3080D">
            <w:pPr>
              <w:pStyle w:val="ListParagraph"/>
              <w:spacing w:before="60" w:after="60"/>
              <w:ind w:left="0"/>
              <w:jc w:val="center"/>
              <w:rPr>
                <w:rFonts w:ascii="Bookman Old Style" w:hAnsi="Bookman Old Style" w:cs="Arial"/>
                <w:lang w:val="id-ID"/>
              </w:rPr>
            </w:pPr>
          </w:p>
          <w:p w:rsidR="00FF3FDB" w:rsidRPr="001316B1" w:rsidRDefault="00FF3FDB" w:rsidP="00ED6473">
            <w:pPr>
              <w:pStyle w:val="ListParagraph"/>
              <w:spacing w:before="60" w:after="60"/>
              <w:ind w:left="0"/>
              <w:jc w:val="center"/>
              <w:rPr>
                <w:rFonts w:ascii="Bookman Old Style" w:hAnsi="Bookman Old Style" w:cs="Arial"/>
              </w:rPr>
            </w:pPr>
            <w:r w:rsidRPr="001316B1">
              <w:rPr>
                <w:rFonts w:ascii="Bookman Old Style" w:hAnsi="Bookman Old Style" w:cs="Arial"/>
              </w:rPr>
              <w:t>M²/</w:t>
            </w:r>
            <w:r w:rsidRPr="001316B1">
              <w:rPr>
                <w:rFonts w:ascii="Bookman Old Style" w:hAnsi="Bookman Old Style" w:cs="Arial"/>
                <w:lang w:val="id-ID"/>
              </w:rPr>
              <w:t>minggu</w:t>
            </w:r>
          </w:p>
        </w:tc>
        <w:tc>
          <w:tcPr>
            <w:tcW w:w="1627" w:type="dxa"/>
            <w:tcBorders>
              <w:bottom w:val="single" w:sz="4" w:space="0" w:color="000000"/>
            </w:tcBorders>
          </w:tcPr>
          <w:p w:rsidR="00FF3FDB" w:rsidRPr="001316B1" w:rsidRDefault="00FF3FDB" w:rsidP="00B3080D">
            <w:pPr>
              <w:pStyle w:val="ListParagraph"/>
              <w:spacing w:before="60" w:after="60"/>
              <w:ind w:left="0"/>
              <w:jc w:val="right"/>
              <w:rPr>
                <w:rFonts w:ascii="Bookman Old Style" w:hAnsi="Bookman Old Style" w:cs="Arial"/>
              </w:rPr>
            </w:pPr>
          </w:p>
          <w:p w:rsidR="00FF3FDB" w:rsidRPr="001316B1" w:rsidRDefault="00FF3FDB" w:rsidP="00B3080D">
            <w:pPr>
              <w:pStyle w:val="ListParagraph"/>
              <w:spacing w:before="60" w:after="60"/>
              <w:ind w:left="0"/>
              <w:jc w:val="right"/>
              <w:rPr>
                <w:rFonts w:ascii="Bookman Old Style" w:hAnsi="Bookman Old Style" w:cs="Arial"/>
              </w:rPr>
            </w:pPr>
          </w:p>
          <w:p w:rsidR="00FF3FDB" w:rsidRPr="001316B1" w:rsidRDefault="00FF3FDB" w:rsidP="00B3080D">
            <w:pPr>
              <w:autoSpaceDE w:val="0"/>
              <w:autoSpaceDN w:val="0"/>
              <w:adjustRightInd w:val="0"/>
              <w:spacing w:before="60" w:after="60"/>
              <w:jc w:val="right"/>
              <w:rPr>
                <w:rFonts w:ascii="Bookman Old Style" w:hAnsi="Bookman Old Style" w:cs="Helvetica-Narrow"/>
                <w:lang w:val="id-ID"/>
              </w:rPr>
            </w:pPr>
            <w:r w:rsidRPr="001316B1">
              <w:rPr>
                <w:rFonts w:ascii="Bookman Old Style" w:hAnsi="Bookman Old Style" w:cs="Helvetica-Narrow"/>
                <w:lang w:val="id-ID"/>
              </w:rPr>
              <w:t>45</w:t>
            </w:r>
            <w:r w:rsidRPr="001316B1">
              <w:rPr>
                <w:rFonts w:ascii="Bookman Old Style" w:hAnsi="Bookman Old Style" w:cs="Helvetica-Narrow"/>
              </w:rPr>
              <w:t>.000</w:t>
            </w:r>
          </w:p>
          <w:p w:rsidR="00FF3FDB" w:rsidRPr="001316B1" w:rsidRDefault="00FF3FDB" w:rsidP="00B3080D">
            <w:pPr>
              <w:autoSpaceDE w:val="0"/>
              <w:autoSpaceDN w:val="0"/>
              <w:adjustRightInd w:val="0"/>
              <w:spacing w:before="60" w:after="60"/>
              <w:jc w:val="right"/>
              <w:rPr>
                <w:rFonts w:ascii="Bookman Old Style" w:hAnsi="Bookman Old Style" w:cs="Helvetica-Narrow"/>
                <w:lang w:val="id-ID"/>
              </w:rPr>
            </w:pPr>
          </w:p>
          <w:p w:rsidR="00FF3FDB" w:rsidRPr="001316B1" w:rsidRDefault="00FF3FDB" w:rsidP="00B3080D">
            <w:pPr>
              <w:autoSpaceDE w:val="0"/>
              <w:autoSpaceDN w:val="0"/>
              <w:adjustRightInd w:val="0"/>
              <w:spacing w:before="60" w:after="60"/>
              <w:jc w:val="right"/>
              <w:rPr>
                <w:rFonts w:ascii="Bookman Old Style" w:hAnsi="Bookman Old Style" w:cs="Helvetica-Narrow"/>
                <w:lang w:val="id-ID"/>
              </w:rPr>
            </w:pPr>
            <w:r w:rsidRPr="001316B1">
              <w:rPr>
                <w:rFonts w:ascii="Bookman Old Style" w:hAnsi="Bookman Old Style" w:cs="Helvetica-Narrow"/>
                <w:lang w:val="id-ID"/>
              </w:rPr>
              <w:t>3.500</w:t>
            </w:r>
          </w:p>
          <w:p w:rsidR="00025C6C" w:rsidRPr="001316B1" w:rsidRDefault="00025C6C" w:rsidP="00ED6473">
            <w:pPr>
              <w:pStyle w:val="ListParagraph"/>
              <w:spacing w:before="60" w:after="60"/>
              <w:ind w:left="0"/>
              <w:jc w:val="right"/>
              <w:rPr>
                <w:rFonts w:ascii="Bookman Old Style" w:hAnsi="Bookman Old Style" w:cs="Arial"/>
                <w:lang w:val="id-ID"/>
              </w:rPr>
            </w:pPr>
          </w:p>
          <w:p w:rsidR="00FF3FDB" w:rsidRPr="001316B1" w:rsidRDefault="00FF3FDB" w:rsidP="00ED6473">
            <w:pPr>
              <w:pStyle w:val="ListParagraph"/>
              <w:spacing w:before="60" w:after="60"/>
              <w:ind w:left="0"/>
              <w:jc w:val="right"/>
              <w:rPr>
                <w:rFonts w:ascii="Bookman Old Style" w:hAnsi="Bookman Old Style" w:cs="Arial"/>
              </w:rPr>
            </w:pPr>
            <w:r w:rsidRPr="001316B1">
              <w:rPr>
                <w:rFonts w:ascii="Bookman Old Style" w:hAnsi="Bookman Old Style" w:cs="Arial"/>
                <w:lang w:val="id-ID"/>
              </w:rPr>
              <w:t>1.000</w:t>
            </w:r>
          </w:p>
        </w:tc>
        <w:tc>
          <w:tcPr>
            <w:tcW w:w="2289" w:type="dxa"/>
            <w:tcBorders>
              <w:bottom w:val="single" w:sz="4" w:space="0" w:color="000000"/>
            </w:tcBorders>
          </w:tcPr>
          <w:p w:rsidR="00135E2C" w:rsidRPr="001316B1" w:rsidRDefault="00135E2C" w:rsidP="00A03773">
            <w:pPr>
              <w:pStyle w:val="ListParagraph"/>
              <w:spacing w:before="60" w:after="60"/>
              <w:ind w:left="0"/>
              <w:rPr>
                <w:rFonts w:ascii="Bookman Old Style" w:hAnsi="Bookman Old Style" w:cs="Arial"/>
                <w:lang w:val="id-ID"/>
              </w:rPr>
            </w:pPr>
          </w:p>
          <w:p w:rsidR="00135E2C" w:rsidRPr="001316B1" w:rsidRDefault="00135E2C" w:rsidP="00A03773">
            <w:pPr>
              <w:pStyle w:val="ListParagraph"/>
              <w:spacing w:before="60" w:after="60"/>
              <w:ind w:left="0"/>
              <w:rPr>
                <w:rFonts w:ascii="Bookman Old Style" w:hAnsi="Bookman Old Style" w:cs="Arial"/>
                <w:lang w:val="id-ID"/>
              </w:rPr>
            </w:pPr>
          </w:p>
          <w:p w:rsidR="00FF3FDB" w:rsidRPr="001316B1" w:rsidRDefault="00326052" w:rsidP="00A03773">
            <w:pPr>
              <w:pStyle w:val="ListParagraph"/>
              <w:spacing w:before="60" w:after="60"/>
              <w:ind w:left="0"/>
              <w:rPr>
                <w:rFonts w:ascii="Bookman Old Style" w:hAnsi="Bookman Old Style" w:cs="Arial"/>
                <w:lang w:val="id-ID"/>
              </w:rPr>
            </w:pPr>
            <w:r w:rsidRPr="001316B1">
              <w:rPr>
                <w:rFonts w:ascii="Bookman Old Style" w:hAnsi="Bookman Old Style" w:cs="Arial"/>
              </w:rPr>
              <w:t>Ukuran luas tanah yang digunakan untuk tempat reklame</w:t>
            </w:r>
          </w:p>
        </w:tc>
      </w:tr>
      <w:tr w:rsidR="00ED6473" w:rsidRPr="001316B1" w:rsidTr="00BF34C4">
        <w:trPr>
          <w:trHeight w:val="2249"/>
        </w:trPr>
        <w:tc>
          <w:tcPr>
            <w:tcW w:w="918" w:type="dxa"/>
            <w:tcBorders>
              <w:top w:val="single" w:sz="4" w:space="0" w:color="000000"/>
            </w:tcBorders>
          </w:tcPr>
          <w:p w:rsidR="00ED6473" w:rsidRPr="001316B1" w:rsidRDefault="00ED6473" w:rsidP="00FF3FDB">
            <w:pPr>
              <w:pStyle w:val="ListParagraph"/>
              <w:spacing w:before="60" w:after="60"/>
              <w:ind w:left="0"/>
              <w:rPr>
                <w:rFonts w:ascii="Bookman Old Style" w:hAnsi="Bookman Old Style" w:cs="Arial"/>
                <w:lang w:val="id-ID"/>
              </w:rPr>
            </w:pPr>
          </w:p>
        </w:tc>
        <w:tc>
          <w:tcPr>
            <w:tcW w:w="4132" w:type="dxa"/>
            <w:tcBorders>
              <w:top w:val="single" w:sz="4" w:space="0" w:color="000000"/>
            </w:tcBorders>
          </w:tcPr>
          <w:p w:rsidR="00ED6473" w:rsidRPr="001316B1" w:rsidRDefault="00ED6473" w:rsidP="00930A62">
            <w:pPr>
              <w:pStyle w:val="ListParagraph"/>
              <w:numPr>
                <w:ilvl w:val="0"/>
                <w:numId w:val="29"/>
              </w:numPr>
              <w:spacing w:before="60" w:after="60"/>
              <w:ind w:left="496" w:hanging="308"/>
              <w:rPr>
                <w:rFonts w:ascii="Bookman Old Style" w:hAnsi="Bookman Old Style" w:cs="Arial"/>
                <w:lang w:val="id-ID"/>
              </w:rPr>
            </w:pPr>
            <w:r w:rsidRPr="001316B1">
              <w:rPr>
                <w:rFonts w:ascii="Bookman Old Style" w:hAnsi="Bookman Old Style" w:cs="Arial"/>
                <w:lang w:val="id-ID"/>
              </w:rPr>
              <w:t>Tempat Media Reklame Tetap</w:t>
            </w:r>
            <w:r w:rsidR="00AF46C1">
              <w:rPr>
                <w:rFonts w:ascii="Bookman Old Style" w:hAnsi="Bookman Old Style" w:cs="Arial"/>
              </w:rPr>
              <w:t xml:space="preserve"> Milik Pemerintah Daerah</w:t>
            </w:r>
            <w:r w:rsidR="00547E7A" w:rsidRPr="001316B1">
              <w:rPr>
                <w:rFonts w:ascii="Bookman Old Style" w:hAnsi="Bookman Old Style" w:cs="Arial"/>
                <w:lang w:val="id-ID"/>
              </w:rPr>
              <w:t>:</w:t>
            </w:r>
          </w:p>
          <w:p w:rsidR="00ED6473" w:rsidRPr="001316B1" w:rsidRDefault="00547E7A" w:rsidP="00930A62">
            <w:pPr>
              <w:pStyle w:val="ListParagraph"/>
              <w:numPr>
                <w:ilvl w:val="7"/>
                <w:numId w:val="45"/>
              </w:numPr>
              <w:tabs>
                <w:tab w:val="clear" w:pos="360"/>
                <w:tab w:val="num" w:pos="832"/>
              </w:tabs>
              <w:spacing w:before="60" w:after="60"/>
              <w:ind w:left="783" w:hanging="273"/>
              <w:rPr>
                <w:rFonts w:ascii="Bookman Old Style" w:hAnsi="Bookman Old Style" w:cs="Arial"/>
                <w:lang w:val="id-ID"/>
              </w:rPr>
            </w:pPr>
            <w:r w:rsidRPr="001316B1">
              <w:rPr>
                <w:rFonts w:ascii="Bookman Old Style" w:hAnsi="Bookman Old Style" w:cs="Arial"/>
                <w:lang w:val="id-ID"/>
              </w:rPr>
              <w:t>t</w:t>
            </w:r>
            <w:r w:rsidR="00ED6473" w:rsidRPr="001316B1">
              <w:rPr>
                <w:rFonts w:ascii="Bookman Old Style" w:hAnsi="Bookman Old Style" w:cs="Arial"/>
                <w:lang w:val="id-ID"/>
              </w:rPr>
              <w:t xml:space="preserve">empat </w:t>
            </w:r>
            <w:r w:rsidRPr="001316B1">
              <w:rPr>
                <w:rFonts w:ascii="Bookman Old Style" w:hAnsi="Bookman Old Style" w:cs="Arial"/>
                <w:lang w:val="id-ID"/>
              </w:rPr>
              <w:t>s</w:t>
            </w:r>
            <w:r w:rsidR="00ED6473" w:rsidRPr="001316B1">
              <w:rPr>
                <w:rFonts w:ascii="Bookman Old Style" w:hAnsi="Bookman Old Style" w:cs="Arial"/>
                <w:lang w:val="id-ID"/>
              </w:rPr>
              <w:t>trategis 1</w:t>
            </w:r>
          </w:p>
          <w:p w:rsidR="00ED6473" w:rsidRPr="001316B1" w:rsidRDefault="00ED6473" w:rsidP="00B91797">
            <w:pPr>
              <w:spacing w:before="60" w:after="60"/>
              <w:rPr>
                <w:rFonts w:ascii="Bookman Old Style" w:hAnsi="Bookman Old Style" w:cs="Arial"/>
                <w:lang w:val="id-ID"/>
              </w:rPr>
            </w:pPr>
          </w:p>
          <w:p w:rsidR="00ED6473" w:rsidRPr="001316B1" w:rsidRDefault="00547E7A" w:rsidP="00930A62">
            <w:pPr>
              <w:pStyle w:val="ListParagraph"/>
              <w:numPr>
                <w:ilvl w:val="7"/>
                <w:numId w:val="45"/>
              </w:numPr>
              <w:tabs>
                <w:tab w:val="clear" w:pos="360"/>
                <w:tab w:val="num" w:pos="776"/>
              </w:tabs>
              <w:spacing w:before="60" w:after="60"/>
              <w:ind w:left="783" w:hanging="273"/>
              <w:rPr>
                <w:rFonts w:ascii="Bookman Old Style" w:hAnsi="Bookman Old Style" w:cs="Arial"/>
                <w:lang w:val="id-ID"/>
              </w:rPr>
            </w:pPr>
            <w:r w:rsidRPr="001316B1">
              <w:rPr>
                <w:rFonts w:ascii="Bookman Old Style" w:hAnsi="Bookman Old Style" w:cs="Arial"/>
                <w:lang w:val="id-ID"/>
              </w:rPr>
              <w:t>t</w:t>
            </w:r>
            <w:r w:rsidR="00ED6473" w:rsidRPr="001316B1">
              <w:rPr>
                <w:rFonts w:ascii="Bookman Old Style" w:hAnsi="Bookman Old Style" w:cs="Arial"/>
                <w:lang w:val="id-ID"/>
              </w:rPr>
              <w:t>empat strategis 2</w:t>
            </w:r>
          </w:p>
          <w:p w:rsidR="00ED6473" w:rsidRPr="001316B1" w:rsidRDefault="00ED6473" w:rsidP="00ED6473">
            <w:pPr>
              <w:pStyle w:val="ListParagraph"/>
              <w:rPr>
                <w:rFonts w:ascii="Bookman Old Style" w:hAnsi="Bookman Old Style" w:cs="Arial"/>
                <w:lang w:val="id-ID"/>
              </w:rPr>
            </w:pPr>
          </w:p>
          <w:p w:rsidR="00ED6473" w:rsidRPr="001316B1" w:rsidRDefault="00547E7A" w:rsidP="00930A62">
            <w:pPr>
              <w:pStyle w:val="ListParagraph"/>
              <w:numPr>
                <w:ilvl w:val="7"/>
                <w:numId w:val="45"/>
              </w:numPr>
              <w:tabs>
                <w:tab w:val="clear" w:pos="360"/>
                <w:tab w:val="num" w:pos="790"/>
              </w:tabs>
              <w:spacing w:before="60" w:after="60"/>
              <w:ind w:left="783" w:hanging="273"/>
              <w:rPr>
                <w:rFonts w:ascii="Bookman Old Style" w:hAnsi="Bookman Old Style" w:cs="Arial"/>
                <w:lang w:val="id-ID"/>
              </w:rPr>
            </w:pPr>
            <w:r w:rsidRPr="001316B1">
              <w:rPr>
                <w:rFonts w:ascii="Bookman Old Style" w:hAnsi="Bookman Old Style" w:cs="Arial"/>
                <w:lang w:val="id-ID"/>
              </w:rPr>
              <w:t>t</w:t>
            </w:r>
            <w:r w:rsidR="00ED6473" w:rsidRPr="001316B1">
              <w:rPr>
                <w:rFonts w:ascii="Bookman Old Style" w:hAnsi="Bookman Old Style" w:cs="Arial"/>
                <w:lang w:val="id-ID"/>
              </w:rPr>
              <w:t>empat strategis 3</w:t>
            </w:r>
          </w:p>
        </w:tc>
        <w:tc>
          <w:tcPr>
            <w:tcW w:w="1801" w:type="dxa"/>
            <w:tcBorders>
              <w:top w:val="single" w:sz="4" w:space="0" w:color="000000"/>
            </w:tcBorders>
          </w:tcPr>
          <w:p w:rsidR="00F62764" w:rsidRPr="001316B1" w:rsidRDefault="00F62764" w:rsidP="00B3080D">
            <w:pPr>
              <w:pStyle w:val="ListParagraph"/>
              <w:spacing w:before="60" w:after="60"/>
              <w:ind w:left="0"/>
              <w:jc w:val="center"/>
              <w:rPr>
                <w:rFonts w:ascii="Bookman Old Style" w:hAnsi="Bookman Old Style" w:cs="Arial"/>
                <w:lang w:val="id-ID"/>
              </w:rPr>
            </w:pPr>
          </w:p>
          <w:p w:rsidR="00015059" w:rsidRPr="001316B1" w:rsidRDefault="00015059" w:rsidP="00B3080D">
            <w:pPr>
              <w:pStyle w:val="ListParagraph"/>
              <w:spacing w:before="60" w:after="60"/>
              <w:ind w:left="0"/>
              <w:jc w:val="center"/>
              <w:rPr>
                <w:rFonts w:ascii="Bookman Old Style" w:hAnsi="Bookman Old Style" w:cs="Arial"/>
                <w:lang w:val="id-ID"/>
              </w:rPr>
            </w:pPr>
          </w:p>
          <w:p w:rsidR="00ED6473" w:rsidRPr="001316B1" w:rsidRDefault="00ED6473" w:rsidP="00B3080D">
            <w:pPr>
              <w:pStyle w:val="ListParagraph"/>
              <w:spacing w:before="60" w:after="60"/>
              <w:ind w:left="0"/>
              <w:jc w:val="center"/>
              <w:rPr>
                <w:rFonts w:ascii="Bookman Old Style" w:hAnsi="Bookman Old Style" w:cs="Arial"/>
              </w:rPr>
            </w:pPr>
            <w:r w:rsidRPr="001316B1">
              <w:rPr>
                <w:rFonts w:ascii="Bookman Old Style" w:hAnsi="Bookman Old Style" w:cs="Arial"/>
              </w:rPr>
              <w:t>M</w:t>
            </w:r>
            <w:r w:rsidRPr="001316B1">
              <w:rPr>
                <w:rFonts w:ascii="Bookman Old Style" w:hAnsi="Bookman Old Style" w:cs="Arial"/>
                <w:vertAlign w:val="superscript"/>
              </w:rPr>
              <w:t>2</w:t>
            </w:r>
            <w:r w:rsidRPr="001316B1">
              <w:rPr>
                <w:rFonts w:ascii="Bookman Old Style" w:hAnsi="Bookman Old Style" w:cs="Arial"/>
              </w:rPr>
              <w:t>/tahun</w:t>
            </w:r>
          </w:p>
          <w:p w:rsidR="00ED6473" w:rsidRPr="001316B1" w:rsidRDefault="00ED6473" w:rsidP="00ED6473">
            <w:pPr>
              <w:pStyle w:val="ListParagraph"/>
              <w:spacing w:before="60" w:after="60"/>
              <w:ind w:left="0"/>
              <w:jc w:val="center"/>
              <w:rPr>
                <w:rFonts w:ascii="Bookman Old Style" w:hAnsi="Bookman Old Style" w:cs="Arial"/>
                <w:lang w:val="id-ID"/>
              </w:rPr>
            </w:pPr>
          </w:p>
          <w:p w:rsidR="00ED6473" w:rsidRPr="001316B1" w:rsidRDefault="00ED6473" w:rsidP="00ED6473">
            <w:pPr>
              <w:pStyle w:val="ListParagraph"/>
              <w:spacing w:before="60" w:after="60"/>
              <w:ind w:left="0"/>
              <w:jc w:val="center"/>
              <w:rPr>
                <w:rFonts w:ascii="Bookman Old Style" w:hAnsi="Bookman Old Style" w:cs="Arial"/>
              </w:rPr>
            </w:pPr>
            <w:r w:rsidRPr="001316B1">
              <w:rPr>
                <w:rFonts w:ascii="Bookman Old Style" w:hAnsi="Bookman Old Style" w:cs="Arial"/>
              </w:rPr>
              <w:t>M</w:t>
            </w:r>
            <w:r w:rsidRPr="001316B1">
              <w:rPr>
                <w:rFonts w:ascii="Bookman Old Style" w:hAnsi="Bookman Old Style" w:cs="Arial"/>
                <w:vertAlign w:val="superscript"/>
              </w:rPr>
              <w:t>2</w:t>
            </w:r>
            <w:r w:rsidRPr="001316B1">
              <w:rPr>
                <w:rFonts w:ascii="Bookman Old Style" w:hAnsi="Bookman Old Style" w:cs="Arial"/>
              </w:rPr>
              <w:t>/tahun</w:t>
            </w:r>
          </w:p>
          <w:p w:rsidR="00ED6473" w:rsidRPr="001316B1" w:rsidRDefault="00ED6473" w:rsidP="00ED6473">
            <w:pPr>
              <w:pStyle w:val="ListParagraph"/>
              <w:spacing w:before="60" w:after="60"/>
              <w:ind w:left="0"/>
              <w:jc w:val="center"/>
              <w:rPr>
                <w:rFonts w:ascii="Bookman Old Style" w:hAnsi="Bookman Old Style" w:cs="Arial"/>
                <w:lang w:val="id-ID"/>
              </w:rPr>
            </w:pPr>
          </w:p>
          <w:p w:rsidR="00ED6473" w:rsidRPr="001316B1" w:rsidRDefault="00ED6473" w:rsidP="00ED6473">
            <w:pPr>
              <w:pStyle w:val="ListParagraph"/>
              <w:spacing w:before="60" w:after="60"/>
              <w:ind w:left="0"/>
              <w:jc w:val="center"/>
              <w:rPr>
                <w:rFonts w:ascii="Bookman Old Style" w:hAnsi="Bookman Old Style" w:cs="Arial"/>
              </w:rPr>
            </w:pPr>
            <w:r w:rsidRPr="001316B1">
              <w:rPr>
                <w:rFonts w:ascii="Bookman Old Style" w:hAnsi="Bookman Old Style" w:cs="Arial"/>
              </w:rPr>
              <w:t>M</w:t>
            </w:r>
            <w:r w:rsidRPr="001316B1">
              <w:rPr>
                <w:rFonts w:ascii="Bookman Old Style" w:hAnsi="Bookman Old Style" w:cs="Arial"/>
                <w:vertAlign w:val="superscript"/>
              </w:rPr>
              <w:t>2</w:t>
            </w:r>
            <w:r w:rsidRPr="001316B1">
              <w:rPr>
                <w:rFonts w:ascii="Bookman Old Style" w:hAnsi="Bookman Old Style" w:cs="Arial"/>
              </w:rPr>
              <w:t>/tahun</w:t>
            </w:r>
          </w:p>
        </w:tc>
        <w:tc>
          <w:tcPr>
            <w:tcW w:w="1627" w:type="dxa"/>
            <w:tcBorders>
              <w:top w:val="single" w:sz="4" w:space="0" w:color="000000"/>
            </w:tcBorders>
          </w:tcPr>
          <w:p w:rsidR="00F62764" w:rsidRPr="001316B1" w:rsidRDefault="00F62764" w:rsidP="00015059">
            <w:pPr>
              <w:pStyle w:val="ListParagraph"/>
              <w:spacing w:before="60" w:after="60"/>
              <w:ind w:left="0"/>
              <w:jc w:val="center"/>
              <w:rPr>
                <w:rFonts w:ascii="Bookman Old Style" w:hAnsi="Bookman Old Style" w:cs="Arial"/>
                <w:lang w:val="id-ID"/>
              </w:rPr>
            </w:pPr>
          </w:p>
          <w:p w:rsidR="00015059" w:rsidRPr="001316B1" w:rsidRDefault="00015059" w:rsidP="00015059">
            <w:pPr>
              <w:pStyle w:val="ListParagraph"/>
              <w:spacing w:before="60" w:after="60"/>
              <w:ind w:left="0"/>
              <w:jc w:val="center"/>
              <w:rPr>
                <w:rFonts w:ascii="Bookman Old Style" w:hAnsi="Bookman Old Style" w:cs="Arial"/>
                <w:lang w:val="id-ID"/>
              </w:rPr>
            </w:pPr>
          </w:p>
          <w:p w:rsidR="00ED6473" w:rsidRPr="001316B1" w:rsidRDefault="00ED6473" w:rsidP="00B3080D">
            <w:pPr>
              <w:pStyle w:val="ListParagraph"/>
              <w:spacing w:before="60" w:after="60"/>
              <w:ind w:left="0"/>
              <w:jc w:val="right"/>
              <w:rPr>
                <w:rFonts w:ascii="Bookman Old Style" w:hAnsi="Bookman Old Style" w:cs="Arial"/>
              </w:rPr>
            </w:pPr>
            <w:r w:rsidRPr="001316B1">
              <w:rPr>
                <w:rFonts w:ascii="Bookman Old Style" w:hAnsi="Bookman Old Style" w:cs="Arial"/>
              </w:rPr>
              <w:t>600.000</w:t>
            </w:r>
          </w:p>
          <w:p w:rsidR="00ED6473" w:rsidRPr="001316B1" w:rsidRDefault="00ED6473" w:rsidP="00B3080D">
            <w:pPr>
              <w:pStyle w:val="ListParagraph"/>
              <w:spacing w:before="60" w:after="60"/>
              <w:ind w:left="0"/>
              <w:jc w:val="right"/>
              <w:rPr>
                <w:rFonts w:ascii="Bookman Old Style" w:hAnsi="Bookman Old Style" w:cs="Arial"/>
                <w:lang w:val="id-ID"/>
              </w:rPr>
            </w:pPr>
          </w:p>
          <w:p w:rsidR="00ED6473" w:rsidRPr="001316B1" w:rsidRDefault="00ED6473" w:rsidP="00B3080D">
            <w:pPr>
              <w:pStyle w:val="ListParagraph"/>
              <w:spacing w:before="60" w:after="60"/>
              <w:ind w:left="0"/>
              <w:jc w:val="right"/>
              <w:rPr>
                <w:rFonts w:ascii="Bookman Old Style" w:hAnsi="Bookman Old Style" w:cs="Arial"/>
              </w:rPr>
            </w:pPr>
            <w:r w:rsidRPr="001316B1">
              <w:rPr>
                <w:rFonts w:ascii="Bookman Old Style" w:hAnsi="Bookman Old Style" w:cs="Arial"/>
              </w:rPr>
              <w:t>300.000</w:t>
            </w:r>
          </w:p>
          <w:p w:rsidR="00ED6473" w:rsidRPr="001316B1" w:rsidRDefault="00ED6473" w:rsidP="00B3080D">
            <w:pPr>
              <w:pStyle w:val="ListParagraph"/>
              <w:spacing w:before="60" w:after="60"/>
              <w:ind w:left="0"/>
              <w:jc w:val="right"/>
              <w:rPr>
                <w:rFonts w:ascii="Bookman Old Style" w:hAnsi="Bookman Old Style" w:cs="Arial"/>
              </w:rPr>
            </w:pPr>
          </w:p>
          <w:p w:rsidR="00ED6473" w:rsidRPr="001316B1" w:rsidRDefault="00ED6473" w:rsidP="00B3080D">
            <w:pPr>
              <w:pStyle w:val="ListParagraph"/>
              <w:spacing w:before="60" w:after="60"/>
              <w:ind w:left="0"/>
              <w:jc w:val="right"/>
              <w:rPr>
                <w:rFonts w:ascii="Bookman Old Style" w:hAnsi="Bookman Old Style" w:cs="Arial"/>
              </w:rPr>
            </w:pPr>
            <w:r w:rsidRPr="001316B1">
              <w:rPr>
                <w:rFonts w:ascii="Bookman Old Style" w:hAnsi="Bookman Old Style" w:cs="Arial"/>
              </w:rPr>
              <w:t>200.000</w:t>
            </w:r>
          </w:p>
        </w:tc>
        <w:tc>
          <w:tcPr>
            <w:tcW w:w="2289" w:type="dxa"/>
            <w:tcBorders>
              <w:top w:val="single" w:sz="4" w:space="0" w:color="000000"/>
            </w:tcBorders>
          </w:tcPr>
          <w:p w:rsidR="00015059" w:rsidRPr="001316B1" w:rsidRDefault="00015059" w:rsidP="00326052">
            <w:pPr>
              <w:pStyle w:val="ListParagraph"/>
              <w:spacing w:before="60" w:after="60"/>
              <w:ind w:left="0"/>
              <w:rPr>
                <w:rFonts w:ascii="Bookman Old Style" w:hAnsi="Bookman Old Style" w:cs="Arial"/>
                <w:color w:val="FF0000"/>
                <w:lang w:val="id-ID"/>
              </w:rPr>
            </w:pPr>
          </w:p>
          <w:p w:rsidR="002F7F68" w:rsidRPr="001316B1" w:rsidRDefault="002F7F68" w:rsidP="00326052">
            <w:pPr>
              <w:pStyle w:val="ListParagraph"/>
              <w:spacing w:before="60" w:after="60"/>
              <w:ind w:left="0"/>
              <w:rPr>
                <w:rFonts w:ascii="Bookman Old Style" w:hAnsi="Bookman Old Style" w:cs="Arial"/>
                <w:color w:val="FF0000"/>
              </w:rPr>
            </w:pPr>
            <w:r w:rsidRPr="001316B1">
              <w:rPr>
                <w:rFonts w:ascii="Bookman Old Style" w:hAnsi="Bookman Old Style" w:cs="Arial"/>
                <w:color w:val="FF0000"/>
              </w:rPr>
              <w:t xml:space="preserve"> </w:t>
            </w:r>
          </w:p>
          <w:p w:rsidR="00326052" w:rsidRPr="001316B1" w:rsidRDefault="00326052" w:rsidP="00326052">
            <w:pPr>
              <w:pStyle w:val="ListParagraph"/>
              <w:spacing w:before="60" w:after="60"/>
              <w:ind w:left="0"/>
              <w:rPr>
                <w:rFonts w:ascii="Bookman Old Style" w:hAnsi="Bookman Old Style" w:cs="Arial"/>
              </w:rPr>
            </w:pPr>
            <w:r w:rsidRPr="001316B1">
              <w:rPr>
                <w:rFonts w:ascii="Bookman Old Style" w:hAnsi="Bookman Old Style" w:cs="Arial"/>
              </w:rPr>
              <w:t xml:space="preserve">Ukuran luas </w:t>
            </w:r>
            <w:r w:rsidR="00015059" w:rsidRPr="001316B1">
              <w:rPr>
                <w:rFonts w:ascii="Bookman Old Style" w:hAnsi="Bookman Old Style" w:cs="Arial"/>
              </w:rPr>
              <w:t xml:space="preserve"> </w:t>
            </w:r>
            <w:r w:rsidRPr="001316B1">
              <w:rPr>
                <w:rFonts w:ascii="Bookman Old Style" w:hAnsi="Bookman Old Style" w:cs="Arial"/>
              </w:rPr>
              <w:t xml:space="preserve"> reklame</w:t>
            </w:r>
          </w:p>
          <w:p w:rsidR="00326052" w:rsidRPr="001316B1" w:rsidRDefault="00326052" w:rsidP="00C91A4D">
            <w:pPr>
              <w:pStyle w:val="ListParagraph"/>
              <w:spacing w:before="60" w:after="60"/>
              <w:ind w:left="0"/>
              <w:rPr>
                <w:rFonts w:ascii="Bookman Old Style" w:hAnsi="Bookman Old Style" w:cs="Arial"/>
              </w:rPr>
            </w:pPr>
          </w:p>
          <w:p w:rsidR="00ED6473" w:rsidRPr="001316B1" w:rsidRDefault="00ED6473" w:rsidP="00C91A4D">
            <w:pPr>
              <w:pStyle w:val="ListParagraph"/>
              <w:spacing w:before="60" w:after="60"/>
              <w:ind w:left="0"/>
              <w:rPr>
                <w:rFonts w:ascii="Bookman Old Style" w:hAnsi="Bookman Old Style" w:cs="Arial"/>
              </w:rPr>
            </w:pPr>
          </w:p>
        </w:tc>
      </w:tr>
      <w:tr w:rsidR="00FF3FDB" w:rsidRPr="001316B1" w:rsidTr="00BF34C4">
        <w:tc>
          <w:tcPr>
            <w:tcW w:w="918" w:type="dxa"/>
            <w:tcBorders>
              <w:bottom w:val="single" w:sz="4" w:space="0" w:color="000000"/>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bottom w:val="single" w:sz="4" w:space="0" w:color="000000"/>
            </w:tcBorders>
          </w:tcPr>
          <w:p w:rsidR="00FF3FDB" w:rsidRPr="001316B1" w:rsidRDefault="00FF3FDB" w:rsidP="00193AA6">
            <w:pPr>
              <w:pStyle w:val="ListParagraph"/>
              <w:numPr>
                <w:ilvl w:val="0"/>
                <w:numId w:val="32"/>
              </w:numPr>
              <w:spacing w:before="60" w:after="60"/>
              <w:ind w:left="222" w:hanging="90"/>
              <w:rPr>
                <w:rFonts w:ascii="Bookman Old Style" w:hAnsi="Bookman Old Style" w:cs="Arial"/>
              </w:rPr>
            </w:pPr>
            <w:r w:rsidRPr="001316B1">
              <w:rPr>
                <w:rFonts w:ascii="Bookman Old Style" w:hAnsi="Bookman Old Style" w:cs="Arial"/>
              </w:rPr>
              <w:t>Alat</w:t>
            </w:r>
            <w:r w:rsidR="008A7ACE" w:rsidRPr="001316B1">
              <w:rPr>
                <w:rFonts w:ascii="Bookman Old Style" w:hAnsi="Bookman Old Style" w:cs="Arial"/>
                <w:lang w:val="id-ID"/>
              </w:rPr>
              <w:t xml:space="preserve"> </w:t>
            </w:r>
            <w:r w:rsidRPr="001316B1">
              <w:rPr>
                <w:rFonts w:ascii="Bookman Old Style" w:hAnsi="Bookman Old Style" w:cs="Arial"/>
              </w:rPr>
              <w:t>Berat</w:t>
            </w:r>
            <w:r w:rsidR="007D27D8" w:rsidRPr="001316B1">
              <w:rPr>
                <w:rFonts w:ascii="Bookman Old Style" w:hAnsi="Bookman Old Style" w:cs="Arial"/>
              </w:rPr>
              <w:t>:</w:t>
            </w:r>
          </w:p>
        </w:tc>
        <w:tc>
          <w:tcPr>
            <w:tcW w:w="1801" w:type="dxa"/>
            <w:tcBorders>
              <w:bottom w:val="single" w:sz="4" w:space="0" w:color="000000"/>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Borders>
              <w:bottom w:val="single" w:sz="4" w:space="0" w:color="000000"/>
            </w:tcBorders>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Borders>
              <w:top w:val="single" w:sz="4" w:space="0" w:color="000000"/>
              <w:bottom w:val="nil"/>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top w:val="single" w:sz="4" w:space="0" w:color="000000"/>
              <w:bottom w:val="nil"/>
            </w:tcBorders>
          </w:tcPr>
          <w:p w:rsidR="00FF3FDB" w:rsidRPr="001316B1" w:rsidRDefault="00FF3FDB" w:rsidP="00930A62">
            <w:pPr>
              <w:pStyle w:val="ListParagraph"/>
              <w:numPr>
                <w:ilvl w:val="0"/>
                <w:numId w:val="33"/>
              </w:numPr>
              <w:spacing w:before="60" w:after="60"/>
              <w:ind w:left="496" w:hanging="294"/>
              <w:rPr>
                <w:rFonts w:ascii="Bookman Old Style" w:hAnsi="Bookman Old Style" w:cs="Helvetica-Narrow"/>
              </w:rPr>
            </w:pPr>
            <w:r w:rsidRPr="001316B1">
              <w:rPr>
                <w:rFonts w:ascii="Bookman Old Style" w:hAnsi="Bookman Old Style" w:cs="Helvetica-Narrow"/>
              </w:rPr>
              <w:t>Mesin Gilas Besar (6-8 Ton)</w:t>
            </w:r>
          </w:p>
        </w:tc>
        <w:tc>
          <w:tcPr>
            <w:tcW w:w="1801" w:type="dxa"/>
            <w:tcBorders>
              <w:top w:val="single" w:sz="4" w:space="0" w:color="000000"/>
              <w:bottom w:val="nil"/>
            </w:tcBorders>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Borders>
              <w:top w:val="single" w:sz="4" w:space="0" w:color="000000"/>
              <w:bottom w:val="nil"/>
            </w:tcBorders>
          </w:tcPr>
          <w:p w:rsidR="00FF3FDB" w:rsidRPr="001316B1" w:rsidRDefault="00FF3FDB" w:rsidP="00FF3FDB">
            <w:pPr>
              <w:tabs>
                <w:tab w:val="left" w:pos="567"/>
              </w:tabs>
              <w:autoSpaceDE w:val="0"/>
              <w:autoSpaceDN w:val="0"/>
              <w:adjustRightInd w:val="0"/>
              <w:spacing w:before="60" w:after="60"/>
              <w:jc w:val="right"/>
              <w:rPr>
                <w:rFonts w:ascii="Bookman Old Style" w:hAnsi="Bookman Old Style" w:cs="Helvetica-Narrow"/>
              </w:rPr>
            </w:pPr>
            <w:r w:rsidRPr="001316B1">
              <w:rPr>
                <w:rFonts w:ascii="Bookman Old Style" w:hAnsi="Bookman Old Style" w:cs="Helvetica-Narrow"/>
              </w:rPr>
              <w:t>150.000</w:t>
            </w:r>
          </w:p>
        </w:tc>
        <w:tc>
          <w:tcPr>
            <w:tcW w:w="2289" w:type="dxa"/>
            <w:vMerge w:val="restart"/>
          </w:tcPr>
          <w:p w:rsidR="00FF3FDB" w:rsidRPr="001316B1" w:rsidRDefault="008A7ACE" w:rsidP="00FF3FDB">
            <w:pPr>
              <w:pStyle w:val="ListParagraph"/>
              <w:spacing w:before="60" w:after="60"/>
              <w:ind w:left="0"/>
              <w:rPr>
                <w:rFonts w:ascii="Bookman Old Style" w:hAnsi="Bookman Old Style" w:cs="Helvetica-Narrow"/>
              </w:rPr>
            </w:pPr>
            <w:r w:rsidRPr="001316B1">
              <w:rPr>
                <w:rFonts w:ascii="Bookman Old Style" w:hAnsi="Bookman Old Style" w:cs="Helvetica-Narrow"/>
                <w:lang w:val="id-ID"/>
              </w:rPr>
              <w:t>Di luar biaya operasional</w:t>
            </w:r>
            <w:r w:rsidR="00FF3FDB" w:rsidRPr="001316B1">
              <w:rPr>
                <w:rFonts w:ascii="Bookman Old Style" w:hAnsi="Bookman Old Style" w:cs="Helvetica-Narrow"/>
              </w:rPr>
              <w:t>.</w:t>
            </w:r>
          </w:p>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Borders>
              <w:top w:val="nil"/>
              <w:bottom w:val="nil"/>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top w:val="nil"/>
              <w:bottom w:val="nil"/>
            </w:tcBorders>
          </w:tcPr>
          <w:p w:rsidR="00FF3FDB" w:rsidRPr="001316B1" w:rsidRDefault="00FF3FDB" w:rsidP="00930A62">
            <w:pPr>
              <w:pStyle w:val="ListParagraph"/>
              <w:numPr>
                <w:ilvl w:val="0"/>
                <w:numId w:val="33"/>
              </w:numPr>
              <w:spacing w:before="60" w:after="60"/>
              <w:ind w:left="496" w:hanging="308"/>
              <w:rPr>
                <w:rFonts w:ascii="Bookman Old Style" w:hAnsi="Bookman Old Style" w:cs="Helvetica-Narrow"/>
              </w:rPr>
            </w:pPr>
            <w:r w:rsidRPr="001316B1">
              <w:rPr>
                <w:rFonts w:ascii="Bookman Old Style" w:hAnsi="Bookman Old Style" w:cs="Helvetica-Narrow"/>
              </w:rPr>
              <w:t>Mesin Gilas Sedang (2,5 Ton)</w:t>
            </w:r>
          </w:p>
        </w:tc>
        <w:tc>
          <w:tcPr>
            <w:tcW w:w="1801" w:type="dxa"/>
            <w:tcBorders>
              <w:top w:val="nil"/>
              <w:bottom w:val="nil"/>
            </w:tcBorders>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Borders>
              <w:top w:val="nil"/>
              <w:bottom w:val="nil"/>
            </w:tcBorders>
          </w:tcPr>
          <w:p w:rsidR="00FF3FDB" w:rsidRPr="001316B1" w:rsidRDefault="00FF3FDB" w:rsidP="00FF3FDB">
            <w:pPr>
              <w:tabs>
                <w:tab w:val="left" w:pos="567"/>
              </w:tabs>
              <w:autoSpaceDE w:val="0"/>
              <w:autoSpaceDN w:val="0"/>
              <w:adjustRightInd w:val="0"/>
              <w:spacing w:before="60" w:after="60"/>
              <w:jc w:val="right"/>
              <w:rPr>
                <w:rFonts w:ascii="Bookman Old Style" w:hAnsi="Bookman Old Style" w:cs="Helvetica-Narrow"/>
              </w:rPr>
            </w:pPr>
            <w:r w:rsidRPr="001316B1">
              <w:rPr>
                <w:rFonts w:ascii="Bookman Old Style" w:hAnsi="Bookman Old Style" w:cs="Helvetica-Narrow"/>
              </w:rPr>
              <w:t>75.000</w:t>
            </w:r>
          </w:p>
        </w:tc>
        <w:tc>
          <w:tcPr>
            <w:tcW w:w="2289" w:type="dxa"/>
            <w:vMerge/>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Borders>
              <w:top w:val="nil"/>
              <w:bottom w:val="nil"/>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top w:val="nil"/>
              <w:bottom w:val="nil"/>
            </w:tcBorders>
          </w:tcPr>
          <w:p w:rsidR="00FF3FDB" w:rsidRPr="001316B1" w:rsidRDefault="00FF3FDB" w:rsidP="008652D2">
            <w:pPr>
              <w:pStyle w:val="ListParagraph"/>
              <w:numPr>
                <w:ilvl w:val="0"/>
                <w:numId w:val="33"/>
              </w:numPr>
              <w:spacing w:before="60" w:after="60"/>
              <w:ind w:left="510" w:hanging="308"/>
              <w:rPr>
                <w:rFonts w:ascii="Bookman Old Style" w:hAnsi="Bookman Old Style" w:cs="Helvetica-Narrow"/>
              </w:rPr>
            </w:pPr>
            <w:r w:rsidRPr="001316B1">
              <w:rPr>
                <w:rFonts w:ascii="Bookman Old Style" w:hAnsi="Bookman Old Style" w:cs="Helvetica-Narrow"/>
              </w:rPr>
              <w:t>Mesin Gilas Kecil</w:t>
            </w:r>
          </w:p>
        </w:tc>
        <w:tc>
          <w:tcPr>
            <w:tcW w:w="1801" w:type="dxa"/>
            <w:tcBorders>
              <w:top w:val="nil"/>
              <w:bottom w:val="nil"/>
            </w:tcBorders>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Borders>
              <w:top w:val="nil"/>
              <w:bottom w:val="nil"/>
            </w:tcBorders>
          </w:tcPr>
          <w:p w:rsidR="00FF3FDB" w:rsidRPr="001316B1" w:rsidRDefault="00FF3FDB" w:rsidP="00FF3FDB">
            <w:pPr>
              <w:tabs>
                <w:tab w:val="left" w:pos="567"/>
              </w:tabs>
              <w:autoSpaceDE w:val="0"/>
              <w:autoSpaceDN w:val="0"/>
              <w:adjustRightInd w:val="0"/>
              <w:spacing w:before="60" w:after="60"/>
              <w:jc w:val="right"/>
              <w:rPr>
                <w:rFonts w:ascii="Bookman Old Style" w:hAnsi="Bookman Old Style" w:cs="Helvetica-Narrow"/>
              </w:rPr>
            </w:pPr>
            <w:r w:rsidRPr="001316B1">
              <w:rPr>
                <w:rFonts w:ascii="Bookman Old Style" w:hAnsi="Bookman Old Style" w:cs="Helvetica-Narrow"/>
              </w:rPr>
              <w:t>50.000</w:t>
            </w:r>
          </w:p>
        </w:tc>
        <w:tc>
          <w:tcPr>
            <w:tcW w:w="2289" w:type="dxa"/>
            <w:vMerge/>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Borders>
              <w:top w:val="nil"/>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top w:val="nil"/>
            </w:tcBorders>
          </w:tcPr>
          <w:p w:rsidR="00FF3FDB" w:rsidRPr="001316B1" w:rsidRDefault="00FF3FDB" w:rsidP="00930A62">
            <w:pPr>
              <w:pStyle w:val="ListParagraph"/>
              <w:numPr>
                <w:ilvl w:val="0"/>
                <w:numId w:val="33"/>
              </w:numPr>
              <w:spacing w:before="60" w:after="60"/>
              <w:ind w:left="496" w:hanging="322"/>
              <w:rPr>
                <w:rFonts w:ascii="Bookman Old Style" w:hAnsi="Bookman Old Style" w:cs="Helvetica-Narrow"/>
              </w:rPr>
            </w:pPr>
            <w:r w:rsidRPr="001316B1">
              <w:rPr>
                <w:rFonts w:ascii="Bookman Old Style" w:hAnsi="Bookman Old Style" w:cs="Helvetica-Narrow"/>
              </w:rPr>
              <w:t>Mesin</w:t>
            </w:r>
            <w:r w:rsidR="008A7ACE" w:rsidRPr="001316B1">
              <w:rPr>
                <w:rFonts w:ascii="Bookman Old Style" w:hAnsi="Bookman Old Style" w:cs="Helvetica-Narrow"/>
                <w:lang w:val="id-ID"/>
              </w:rPr>
              <w:t xml:space="preserve"> </w:t>
            </w:r>
            <w:r w:rsidRPr="001316B1">
              <w:rPr>
                <w:rFonts w:ascii="Bookman Old Style" w:hAnsi="Bookman Old Style" w:cs="Helvetica-Narrow"/>
              </w:rPr>
              <w:t>Pemadat</w:t>
            </w:r>
          </w:p>
        </w:tc>
        <w:tc>
          <w:tcPr>
            <w:tcW w:w="1801" w:type="dxa"/>
            <w:tcBorders>
              <w:top w:val="nil"/>
            </w:tcBorders>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Borders>
              <w:top w:val="nil"/>
            </w:tcBorders>
          </w:tcPr>
          <w:p w:rsidR="00FF3FDB" w:rsidRPr="001316B1" w:rsidRDefault="00FF3FDB" w:rsidP="00FF3FDB">
            <w:pPr>
              <w:tabs>
                <w:tab w:val="left" w:pos="567"/>
              </w:tabs>
              <w:autoSpaceDE w:val="0"/>
              <w:autoSpaceDN w:val="0"/>
              <w:adjustRightInd w:val="0"/>
              <w:spacing w:before="60" w:after="60"/>
              <w:jc w:val="right"/>
              <w:rPr>
                <w:rFonts w:ascii="Bookman Old Style" w:hAnsi="Bookman Old Style" w:cs="Helvetica-Narrow"/>
              </w:rPr>
            </w:pPr>
            <w:r w:rsidRPr="001316B1">
              <w:rPr>
                <w:rFonts w:ascii="Bookman Old Style" w:hAnsi="Bookman Old Style" w:cs="Helvetica-Narrow"/>
              </w:rPr>
              <w:t>30.000</w:t>
            </w:r>
          </w:p>
        </w:tc>
        <w:tc>
          <w:tcPr>
            <w:tcW w:w="2289" w:type="dxa"/>
            <w:vMerge/>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FF3FDB">
            <w:pPr>
              <w:pStyle w:val="ListParagraph"/>
              <w:spacing w:before="60" w:after="60"/>
              <w:ind w:left="72"/>
              <w:rPr>
                <w:rFonts w:ascii="Bookman Old Style" w:hAnsi="Bookman Old Style" w:cs="Arial"/>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5</w:t>
            </w:r>
          </w:p>
        </w:tc>
        <w:tc>
          <w:tcPr>
            <w:tcW w:w="4132"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Tenaga</w:t>
            </w:r>
            <w:r w:rsidR="00EA5846" w:rsidRPr="001316B1">
              <w:rPr>
                <w:rFonts w:ascii="Bookman Old Style" w:hAnsi="Bookman Old Style" w:cs="Arial"/>
              </w:rPr>
              <w:t xml:space="preserve"> </w:t>
            </w:r>
            <w:r w:rsidRPr="001316B1">
              <w:rPr>
                <w:rFonts w:ascii="Bookman Old Style" w:hAnsi="Bookman Old Style" w:cs="Arial"/>
              </w:rPr>
              <w:t>Kerja</w:t>
            </w:r>
            <w:r w:rsidR="00EA5846" w:rsidRPr="001316B1">
              <w:rPr>
                <w:rFonts w:ascii="Bookman Old Style" w:hAnsi="Bookman Old Style" w:cs="Arial"/>
              </w:rPr>
              <w:t xml:space="preserve"> </w:t>
            </w:r>
            <w:r w:rsidRPr="001316B1">
              <w:rPr>
                <w:rFonts w:ascii="Bookman Old Style" w:hAnsi="Bookman Old Style" w:cs="Arial"/>
              </w:rPr>
              <w:t>dan</w:t>
            </w:r>
          </w:p>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Transmigrasi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BE2B19">
            <w:pPr>
              <w:pStyle w:val="ListParagraph"/>
              <w:numPr>
                <w:ilvl w:val="0"/>
                <w:numId w:val="49"/>
              </w:numPr>
              <w:spacing w:before="60" w:after="60"/>
              <w:ind w:left="216" w:hanging="70"/>
              <w:rPr>
                <w:rFonts w:ascii="Bookman Old Style" w:hAnsi="Bookman Old Style" w:cs="Arial"/>
              </w:rPr>
            </w:pPr>
            <w:r w:rsidRPr="001316B1">
              <w:rPr>
                <w:rFonts w:ascii="Bookman Old Style" w:hAnsi="Bookman Old Style" w:cs="Arial"/>
              </w:rPr>
              <w:t xml:space="preserve"> Gedung Aula</w:t>
            </w:r>
            <w:r w:rsidR="007D27D8" w:rsidRPr="001316B1">
              <w:rPr>
                <w:rFonts w:ascii="Bookman Old Style" w:hAnsi="Bookman Old Style" w:cs="Arial"/>
              </w:rPr>
              <w:t>:</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0"/>
                <w:numId w:val="39"/>
              </w:numPr>
              <w:spacing w:before="60" w:after="60"/>
              <w:ind w:left="538" w:hanging="308"/>
              <w:rPr>
                <w:rFonts w:ascii="Bookman Old Style" w:hAnsi="Bookman Old Style" w:cs="Arial"/>
              </w:rPr>
            </w:pPr>
            <w:r w:rsidRPr="001316B1">
              <w:rPr>
                <w:rFonts w:ascii="Bookman Old Style" w:hAnsi="Bookman Old Style" w:cs="Arial"/>
                <w:lang w:val="id-ID"/>
              </w:rPr>
              <w:t>r</w:t>
            </w:r>
            <w:r w:rsidR="00FF3FDB" w:rsidRPr="001316B1">
              <w:rPr>
                <w:rFonts w:ascii="Bookman Old Style" w:hAnsi="Bookman Old Style" w:cs="Arial"/>
              </w:rPr>
              <w:t>esepsi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250.000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Borders>
              <w:top w:val="single" w:sz="4" w:space="0" w:color="auto"/>
            </w:tcBorders>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Borders>
              <w:top w:val="single" w:sz="4" w:space="0" w:color="auto"/>
            </w:tcBorders>
          </w:tcPr>
          <w:p w:rsidR="00FF3FDB" w:rsidRPr="001316B1" w:rsidRDefault="00547E7A" w:rsidP="00BE2B19">
            <w:pPr>
              <w:pStyle w:val="ListParagraph"/>
              <w:numPr>
                <w:ilvl w:val="0"/>
                <w:numId w:val="39"/>
              </w:numPr>
              <w:spacing w:before="60" w:after="60"/>
              <w:ind w:left="538" w:hanging="294"/>
              <w:rPr>
                <w:rFonts w:ascii="Bookman Old Style" w:hAnsi="Bookman Old Style" w:cs="Arial"/>
              </w:rPr>
            </w:pPr>
            <w:r w:rsidRPr="001316B1">
              <w:rPr>
                <w:rFonts w:ascii="Bookman Old Style" w:hAnsi="Bookman Old Style" w:cs="Arial"/>
                <w:lang w:val="id-ID"/>
              </w:rPr>
              <w:t>k</w:t>
            </w:r>
            <w:r w:rsidR="00FF3FDB" w:rsidRPr="001316B1">
              <w:rPr>
                <w:rFonts w:ascii="Bookman Old Style" w:hAnsi="Bookman Old Style" w:cs="Arial"/>
              </w:rPr>
              <w:t>omersial</w:t>
            </w:r>
          </w:p>
        </w:tc>
        <w:tc>
          <w:tcPr>
            <w:tcW w:w="1801" w:type="dxa"/>
            <w:tcBorders>
              <w:top w:val="single" w:sz="4" w:space="0" w:color="auto"/>
            </w:tcBorders>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Borders>
              <w:top w:val="single" w:sz="4" w:space="0" w:color="auto"/>
            </w:tcBorders>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200.000</w:t>
            </w:r>
          </w:p>
        </w:tc>
        <w:tc>
          <w:tcPr>
            <w:tcW w:w="2289" w:type="dxa"/>
            <w:tcBorders>
              <w:top w:val="single" w:sz="4" w:space="0" w:color="auto"/>
            </w:tcBorders>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0"/>
                <w:numId w:val="39"/>
              </w:numPr>
              <w:spacing w:before="60" w:after="60"/>
              <w:ind w:left="538" w:hanging="280"/>
              <w:rPr>
                <w:rFonts w:ascii="Bookman Old Style" w:hAnsi="Bookman Old Style" w:cs="Arial"/>
              </w:rPr>
            </w:pPr>
            <w:r w:rsidRPr="001316B1">
              <w:rPr>
                <w:rFonts w:ascii="Bookman Old Style" w:hAnsi="Bookman Old Style" w:cs="Arial"/>
                <w:lang w:val="id-ID"/>
              </w:rPr>
              <w:t>d</w:t>
            </w:r>
            <w:r w:rsidR="00FF3FDB" w:rsidRPr="001316B1">
              <w:rPr>
                <w:rFonts w:ascii="Bookman Old Style" w:hAnsi="Bookman Old Style" w:cs="Arial"/>
              </w:rPr>
              <w:t>inas/</w:t>
            </w:r>
            <w:r w:rsidRPr="001316B1">
              <w:rPr>
                <w:rFonts w:ascii="Bookman Old Style" w:hAnsi="Bookman Old Style" w:cs="Arial"/>
                <w:lang w:val="id-ID"/>
              </w:rPr>
              <w:t>i</w:t>
            </w:r>
            <w:r w:rsidR="00FF3FDB" w:rsidRPr="001316B1">
              <w:rPr>
                <w:rFonts w:ascii="Bookman Old Style" w:hAnsi="Bookman Old Style" w:cs="Arial"/>
              </w:rPr>
              <w:t>nstansi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0"/>
                <w:numId w:val="39"/>
              </w:numPr>
              <w:spacing w:before="60" w:after="60"/>
              <w:ind w:left="538" w:hanging="280"/>
              <w:rPr>
                <w:rFonts w:ascii="Bookman Old Style" w:hAnsi="Bookman Old Style" w:cs="Arial"/>
              </w:rPr>
            </w:pPr>
            <w:r w:rsidRPr="001316B1">
              <w:rPr>
                <w:rFonts w:ascii="Bookman Old Style" w:hAnsi="Bookman Old Style" w:cs="Arial"/>
                <w:lang w:val="id-ID"/>
              </w:rPr>
              <w:t>s</w:t>
            </w:r>
            <w:r w:rsidR="00FF3FDB" w:rsidRPr="001316B1">
              <w:rPr>
                <w:rFonts w:ascii="Bookman Old Style" w:hAnsi="Bookman Old Style" w:cs="Arial"/>
              </w:rPr>
              <w:t>ekolah</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8652D2">
            <w:pPr>
              <w:pStyle w:val="ListParagraph"/>
              <w:numPr>
                <w:ilvl w:val="0"/>
                <w:numId w:val="49"/>
              </w:numPr>
              <w:spacing w:before="60" w:after="60"/>
              <w:ind w:left="300" w:hanging="154"/>
              <w:rPr>
                <w:rFonts w:ascii="Bookman Old Style" w:hAnsi="Bookman Old Style" w:cs="Arial"/>
              </w:rPr>
            </w:pPr>
            <w:r w:rsidRPr="001316B1">
              <w:rPr>
                <w:rFonts w:ascii="Bookman Old Style" w:hAnsi="Bookman Old Style" w:cs="Arial"/>
              </w:rPr>
              <w:t>Asrama</w:t>
            </w:r>
            <w:r w:rsidR="0015513B" w:rsidRPr="001316B1">
              <w:rPr>
                <w:rFonts w:ascii="Bookman Old Style" w:hAnsi="Bookman Old Style" w:cs="Arial"/>
                <w:lang w:val="id-ID"/>
              </w:rPr>
              <w:t xml:space="preserve"> </w:t>
            </w:r>
            <w:r w:rsidRPr="001316B1">
              <w:rPr>
                <w:rFonts w:ascii="Bookman Old Style" w:hAnsi="Bookman Old Style" w:cs="Arial"/>
              </w:rPr>
              <w:t>Siswa</w:t>
            </w:r>
            <w:r w:rsidR="0015513B" w:rsidRPr="001316B1">
              <w:rPr>
                <w:rFonts w:ascii="Bookman Old Style" w:hAnsi="Bookman Old Style" w:cs="Arial"/>
                <w:lang w:val="id-ID"/>
              </w:rPr>
              <w:t xml:space="preserve"> </w:t>
            </w:r>
            <w:r w:rsidRPr="001316B1">
              <w:rPr>
                <w:rFonts w:ascii="Bookman Old Style" w:hAnsi="Bookman Old Style" w:cs="Arial"/>
              </w:rPr>
              <w:t>Pelatihan</w:t>
            </w:r>
          </w:p>
          <w:p w:rsidR="00FF3FDB" w:rsidRPr="001316B1" w:rsidRDefault="00FF3FDB" w:rsidP="00FF3FDB">
            <w:pPr>
              <w:spacing w:before="60" w:after="60"/>
              <w:rPr>
                <w:rFonts w:ascii="Bookman Old Style" w:hAnsi="Bookman Old Style" w:cs="Arial"/>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lang w:val="id-ID"/>
              </w:rPr>
              <w:t xml:space="preserve"> p</w:t>
            </w:r>
            <w:r w:rsidRPr="001316B1">
              <w:rPr>
                <w:rFonts w:ascii="Bookman Old Style" w:hAnsi="Bookman Old Style" w:cs="Arial"/>
              </w:rPr>
              <w:t>er orang 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6</w:t>
            </w:r>
          </w:p>
        </w:tc>
        <w:tc>
          <w:tcPr>
            <w:tcW w:w="4132" w:type="dxa"/>
          </w:tcPr>
          <w:p w:rsidR="00FF3FDB" w:rsidRPr="001316B1" w:rsidRDefault="00FF3FDB" w:rsidP="00FF3FDB">
            <w:pPr>
              <w:spacing w:before="60" w:after="60"/>
              <w:rPr>
                <w:rFonts w:ascii="Bookman Old Style" w:hAnsi="Bookman Old Style" w:cs="Arial"/>
              </w:rPr>
            </w:pPr>
            <w:r w:rsidRPr="001316B1">
              <w:rPr>
                <w:rFonts w:ascii="Bookman Old Style" w:hAnsi="Bookman Old Style" w:cs="Arial"/>
              </w:rPr>
              <w:t>Dinas</w:t>
            </w:r>
            <w:r w:rsidR="00EA5846" w:rsidRPr="001316B1">
              <w:rPr>
                <w:rFonts w:ascii="Bookman Old Style" w:hAnsi="Bookman Old Style" w:cs="Arial"/>
              </w:rPr>
              <w:t xml:space="preserve"> </w:t>
            </w:r>
            <w:r w:rsidRPr="001316B1">
              <w:rPr>
                <w:rFonts w:ascii="Bookman Old Style" w:hAnsi="Bookman Old Style" w:cs="Arial"/>
              </w:rPr>
              <w:t>Pendidikan</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7F7648" w:rsidP="00FF3FDB">
            <w:pPr>
              <w:spacing w:before="60" w:after="60"/>
              <w:rPr>
                <w:rFonts w:ascii="Bookman Old Style" w:hAnsi="Bookman Old Style" w:cs="Arial"/>
              </w:rPr>
            </w:pPr>
            <w:r w:rsidRPr="001316B1">
              <w:rPr>
                <w:rFonts w:ascii="Bookman Old Style" w:hAnsi="Bookman Old Style" w:cs="Arial"/>
                <w:lang w:val="id-ID"/>
              </w:rPr>
              <w:t xml:space="preserve">Gedung </w:t>
            </w:r>
            <w:r w:rsidR="00FF3FDB" w:rsidRPr="001316B1">
              <w:rPr>
                <w:rFonts w:ascii="Bookman Old Style" w:hAnsi="Bookman Old Style" w:cs="Arial"/>
              </w:rPr>
              <w:t>Sanggar</w:t>
            </w:r>
            <w:r w:rsidR="00EA5846" w:rsidRPr="001316B1">
              <w:rPr>
                <w:rFonts w:ascii="Bookman Old Style" w:hAnsi="Bookman Old Style" w:cs="Arial"/>
              </w:rPr>
              <w:t xml:space="preserve"> </w:t>
            </w:r>
            <w:r w:rsidR="00FF3FDB" w:rsidRPr="001316B1">
              <w:rPr>
                <w:rFonts w:ascii="Bookman Old Style" w:hAnsi="Bookman Old Style" w:cs="Arial"/>
              </w:rPr>
              <w:t>Kegiatan</w:t>
            </w:r>
            <w:r w:rsidR="00EA5846" w:rsidRPr="001316B1">
              <w:rPr>
                <w:rFonts w:ascii="Bookman Old Style" w:hAnsi="Bookman Old Style" w:cs="Arial"/>
              </w:rPr>
              <w:t xml:space="preserve"> </w:t>
            </w:r>
            <w:r w:rsidR="00FF3FDB" w:rsidRPr="001316B1">
              <w:rPr>
                <w:rFonts w:ascii="Bookman Old Style" w:hAnsi="Bookman Old Style" w:cs="Arial"/>
              </w:rPr>
              <w:t>Belajar</w:t>
            </w:r>
          </w:p>
          <w:p w:rsidR="00FF3FDB" w:rsidRPr="001316B1" w:rsidRDefault="00FF3FDB" w:rsidP="00FF3FDB">
            <w:pPr>
              <w:spacing w:before="60" w:after="60"/>
              <w:rPr>
                <w:rFonts w:ascii="Bookman Old Style" w:hAnsi="Bookman Old Style" w:cs="Arial"/>
              </w:rPr>
            </w:pPr>
            <w:r w:rsidRPr="001316B1">
              <w:rPr>
                <w:rFonts w:ascii="Bookman Old Style" w:hAnsi="Bookman Old Style" w:cs="Arial"/>
              </w:rPr>
              <w:t>UPT DIPENDIK</w:t>
            </w:r>
            <w:r w:rsidR="00BE2B19" w:rsidRPr="001316B1">
              <w:rPr>
                <w:rFonts w:ascii="Bookman Old Style" w:hAnsi="Bookman Old Style" w:cs="Arial"/>
              </w:rPr>
              <w:t>:</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7"/>
                <w:numId w:val="1"/>
              </w:numPr>
              <w:tabs>
                <w:tab w:val="clear" w:pos="2880"/>
              </w:tabs>
              <w:spacing w:before="60" w:after="60"/>
              <w:ind w:left="258" w:hanging="280"/>
              <w:rPr>
                <w:rFonts w:ascii="Bookman Old Style" w:hAnsi="Bookman Old Style" w:cs="Arial"/>
              </w:rPr>
            </w:pPr>
            <w:r w:rsidRPr="001316B1">
              <w:rPr>
                <w:rFonts w:ascii="Bookman Old Style" w:hAnsi="Bookman Old Style" w:cs="Arial"/>
                <w:lang w:val="id-ID"/>
              </w:rPr>
              <w:t>k</w:t>
            </w:r>
            <w:r w:rsidR="00FF3FDB" w:rsidRPr="001316B1">
              <w:rPr>
                <w:rFonts w:ascii="Bookman Old Style" w:hAnsi="Bookman Old Style" w:cs="Arial"/>
              </w:rPr>
              <w:t>omersial</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250.000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7"/>
                <w:numId w:val="1"/>
              </w:numPr>
              <w:tabs>
                <w:tab w:val="clear" w:pos="2880"/>
              </w:tabs>
              <w:spacing w:before="60" w:after="60"/>
              <w:ind w:left="258" w:hanging="280"/>
              <w:rPr>
                <w:rFonts w:ascii="Bookman Old Style" w:hAnsi="Bookman Old Style" w:cs="Arial"/>
              </w:rPr>
            </w:pPr>
            <w:r w:rsidRPr="001316B1">
              <w:rPr>
                <w:rFonts w:ascii="Bookman Old Style" w:hAnsi="Bookman Old Style" w:cs="Arial"/>
                <w:lang w:val="id-ID"/>
              </w:rPr>
              <w:t>r</w:t>
            </w:r>
            <w:r w:rsidR="00FF3FDB" w:rsidRPr="001316B1">
              <w:rPr>
                <w:rFonts w:ascii="Bookman Old Style" w:hAnsi="Bookman Old Style" w:cs="Arial"/>
              </w:rPr>
              <w:t>esepsi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2</w:t>
            </w:r>
            <w:r w:rsidRPr="001316B1">
              <w:rPr>
                <w:rFonts w:ascii="Bookman Old Style" w:hAnsi="Bookman Old Style" w:cs="Arial"/>
                <w:lang w:val="id-ID"/>
              </w:rPr>
              <w:t>0</w:t>
            </w:r>
            <w:r w:rsidRPr="001316B1">
              <w:rPr>
                <w:rFonts w:ascii="Bookman Old Style" w:hAnsi="Bookman Old Style" w:cs="Arial"/>
              </w:rPr>
              <w:t>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547E7A" w:rsidP="00BE2B19">
            <w:pPr>
              <w:pStyle w:val="ListParagraph"/>
              <w:numPr>
                <w:ilvl w:val="7"/>
                <w:numId w:val="1"/>
              </w:numPr>
              <w:tabs>
                <w:tab w:val="clear" w:pos="2880"/>
              </w:tabs>
              <w:spacing w:before="60" w:after="60"/>
              <w:ind w:left="258" w:hanging="294"/>
              <w:rPr>
                <w:rFonts w:ascii="Bookman Old Style" w:hAnsi="Bookman Old Style" w:cs="Arial"/>
              </w:rPr>
            </w:pPr>
            <w:r w:rsidRPr="001316B1">
              <w:rPr>
                <w:rFonts w:ascii="Bookman Old Style" w:hAnsi="Bookman Old Style" w:cs="Arial"/>
                <w:lang w:val="id-ID"/>
              </w:rPr>
              <w:t>d</w:t>
            </w:r>
            <w:r w:rsidR="00FF3FDB" w:rsidRPr="001316B1">
              <w:rPr>
                <w:rFonts w:ascii="Bookman Old Style" w:hAnsi="Bookman Old Style" w:cs="Arial"/>
              </w:rPr>
              <w:t>inas/</w:t>
            </w:r>
            <w:r w:rsidRPr="001316B1">
              <w:rPr>
                <w:rFonts w:ascii="Bookman Old Style" w:hAnsi="Bookman Old Style" w:cs="Arial"/>
                <w:lang w:val="id-ID"/>
              </w:rPr>
              <w:t>i</w:t>
            </w:r>
            <w:r w:rsidR="00FF3FDB" w:rsidRPr="001316B1">
              <w:rPr>
                <w:rFonts w:ascii="Bookman Old Style" w:hAnsi="Bookman Old Style" w:cs="Arial"/>
              </w:rPr>
              <w:t>nstansi</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lang w:val="id-ID"/>
              </w:rPr>
              <w:t>15</w:t>
            </w:r>
            <w:r w:rsidRPr="001316B1">
              <w:rPr>
                <w:rFonts w:ascii="Bookman Old Style" w:hAnsi="Bookman Old Style" w:cs="Arial"/>
              </w:rPr>
              <w:t>0.000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7</w:t>
            </w:r>
          </w:p>
        </w:tc>
        <w:tc>
          <w:tcPr>
            <w:tcW w:w="4132" w:type="dxa"/>
          </w:tcPr>
          <w:p w:rsidR="00FF3FDB" w:rsidRPr="001316B1" w:rsidRDefault="00FF3FDB" w:rsidP="00FF3FDB">
            <w:pPr>
              <w:pStyle w:val="ListParagraph"/>
              <w:spacing w:before="60" w:after="60"/>
              <w:ind w:left="6"/>
              <w:jc w:val="both"/>
              <w:rPr>
                <w:rFonts w:ascii="Bookman Old Style" w:hAnsi="Bookman Old Style" w:cs="Arial"/>
              </w:rPr>
            </w:pPr>
            <w:r w:rsidRPr="001316B1">
              <w:rPr>
                <w:rFonts w:ascii="Bookman Old Style" w:hAnsi="Bookman Old Style" w:cs="Arial"/>
                <w:lang w:val="id-ID"/>
              </w:rPr>
              <w:t>Perlengkapan</w:t>
            </w:r>
            <w:r w:rsidR="00BE2B19" w:rsidRPr="001316B1">
              <w:rPr>
                <w:rFonts w:ascii="Bookman Old Style" w:hAnsi="Bookman Old Style" w:cs="Arial"/>
              </w:rPr>
              <w:t>:</w:t>
            </w:r>
          </w:p>
        </w:tc>
        <w:tc>
          <w:tcPr>
            <w:tcW w:w="1801" w:type="dxa"/>
          </w:tcPr>
          <w:p w:rsidR="00FF3FDB" w:rsidRPr="001316B1" w:rsidRDefault="00FF3FDB" w:rsidP="00FF3FDB">
            <w:pPr>
              <w:pStyle w:val="ListParagraph"/>
              <w:spacing w:before="60" w:after="60"/>
              <w:ind w:left="0"/>
              <w:jc w:val="center"/>
              <w:rPr>
                <w:rFonts w:ascii="Bookman Old Style" w:hAnsi="Bookman Old Style" w:cs="Arial"/>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p>
        </w:tc>
      </w:tr>
      <w:tr w:rsidR="00FF3FDB" w:rsidRPr="001316B1" w:rsidTr="00BF34C4">
        <w:trPr>
          <w:trHeight w:val="1124"/>
        </w:trPr>
        <w:tc>
          <w:tcPr>
            <w:tcW w:w="918" w:type="dxa"/>
          </w:tcPr>
          <w:p w:rsidR="00FF3FDB" w:rsidRPr="001316B1" w:rsidRDefault="00FF3FDB" w:rsidP="00FF3FDB">
            <w:pPr>
              <w:pStyle w:val="ListParagraph"/>
              <w:spacing w:before="60" w:after="60"/>
              <w:ind w:left="0"/>
              <w:jc w:val="center"/>
              <w:rPr>
                <w:rFonts w:ascii="Bookman Old Style" w:hAnsi="Bookman Old Style" w:cs="Arial"/>
              </w:rPr>
            </w:pPr>
          </w:p>
        </w:tc>
        <w:tc>
          <w:tcPr>
            <w:tcW w:w="4132" w:type="dxa"/>
          </w:tcPr>
          <w:p w:rsidR="00FF3FDB" w:rsidRPr="001316B1" w:rsidRDefault="00FF3FDB" w:rsidP="001E3519">
            <w:pPr>
              <w:pStyle w:val="ListParagraph"/>
              <w:numPr>
                <w:ilvl w:val="0"/>
                <w:numId w:val="41"/>
              </w:numPr>
              <w:spacing w:before="60" w:after="60"/>
              <w:ind w:left="314" w:hanging="308"/>
              <w:rPr>
                <w:rFonts w:ascii="Bookman Old Style" w:hAnsi="Bookman Old Style" w:cs="Arial"/>
              </w:rPr>
            </w:pPr>
            <w:r w:rsidRPr="001316B1">
              <w:rPr>
                <w:rFonts w:ascii="Bookman Old Style" w:hAnsi="Bookman Old Style" w:cs="Arial"/>
              </w:rPr>
              <w:t>Kursi</w:t>
            </w:r>
            <w:r w:rsidRPr="001316B1">
              <w:rPr>
                <w:rFonts w:ascii="Bookman Old Style" w:hAnsi="Bookman Old Style" w:cs="Arial"/>
                <w:lang w:val="id-ID"/>
              </w:rPr>
              <w:t xml:space="preserve"> Plastik</w:t>
            </w:r>
          </w:p>
          <w:p w:rsidR="00C91A4D" w:rsidRPr="001316B1" w:rsidRDefault="007F7648" w:rsidP="001E3519">
            <w:pPr>
              <w:spacing w:before="60" w:after="60"/>
              <w:ind w:left="314"/>
              <w:rPr>
                <w:rFonts w:ascii="Bookman Old Style" w:hAnsi="Bookman Old Style" w:cs="Arial"/>
                <w:lang w:val="id-ID"/>
              </w:rPr>
            </w:pPr>
            <w:r w:rsidRPr="001316B1">
              <w:rPr>
                <w:rFonts w:ascii="Bookman Old Style" w:hAnsi="Bookman Old Style" w:cs="Arial"/>
                <w:lang w:val="id-ID"/>
              </w:rPr>
              <w:t>Di Lokasi</w:t>
            </w:r>
          </w:p>
          <w:p w:rsidR="00C91A4D" w:rsidRPr="001316B1" w:rsidRDefault="00C91A4D" w:rsidP="001E3519">
            <w:pPr>
              <w:pStyle w:val="ListParagraph"/>
              <w:spacing w:before="60" w:after="60"/>
              <w:ind w:left="384" w:hanging="56"/>
              <w:rPr>
                <w:rFonts w:ascii="Bookman Old Style" w:hAnsi="Bookman Old Style" w:cs="Arial"/>
                <w:lang w:val="id-ID"/>
              </w:rPr>
            </w:pPr>
            <w:r w:rsidRPr="001316B1">
              <w:rPr>
                <w:rFonts w:ascii="Bookman Old Style" w:hAnsi="Bookman Old Style" w:cs="Arial"/>
              </w:rPr>
              <w:t>Luar</w:t>
            </w:r>
            <w:r w:rsidR="007F7648" w:rsidRPr="001316B1">
              <w:rPr>
                <w:rFonts w:ascii="Bookman Old Style" w:hAnsi="Bookman Old Style" w:cs="Arial"/>
                <w:lang w:val="id-ID"/>
              </w:rPr>
              <w:t xml:space="preserve"> </w:t>
            </w:r>
            <w:r w:rsidRPr="001316B1">
              <w:rPr>
                <w:rFonts w:ascii="Bookman Old Style" w:hAnsi="Bookman Old Style" w:cs="Arial"/>
              </w:rPr>
              <w:t>gedung/outdoor</w:t>
            </w:r>
          </w:p>
          <w:p w:rsidR="00001E2C" w:rsidRPr="001316B1" w:rsidRDefault="00001E2C" w:rsidP="001E3519">
            <w:pPr>
              <w:pStyle w:val="ListParagraph"/>
              <w:spacing w:before="60" w:after="60"/>
              <w:ind w:left="384" w:hanging="308"/>
              <w:rPr>
                <w:rFonts w:ascii="Bookman Old Style" w:hAnsi="Bookman Old Style" w:cs="Arial"/>
              </w:rPr>
            </w:pPr>
          </w:p>
          <w:p w:rsidR="00C91A4D" w:rsidRPr="001316B1" w:rsidRDefault="00C91A4D" w:rsidP="001E3519">
            <w:pPr>
              <w:pStyle w:val="ListParagraph"/>
              <w:numPr>
                <w:ilvl w:val="0"/>
                <w:numId w:val="41"/>
              </w:numPr>
              <w:spacing w:before="60" w:after="60"/>
              <w:ind w:left="314" w:hanging="308"/>
              <w:rPr>
                <w:rFonts w:ascii="Bookman Old Style" w:hAnsi="Bookman Old Style" w:cs="Arial"/>
              </w:rPr>
            </w:pPr>
            <w:r w:rsidRPr="001316B1">
              <w:rPr>
                <w:rFonts w:ascii="Bookman Old Style" w:hAnsi="Bookman Old Style" w:cs="Arial"/>
              </w:rPr>
              <w:t>Kursi Lipat</w:t>
            </w:r>
          </w:p>
          <w:p w:rsidR="00001E2C" w:rsidRPr="001316B1" w:rsidRDefault="00001E2C" w:rsidP="001E3519">
            <w:pPr>
              <w:pStyle w:val="ListParagraph"/>
              <w:spacing w:before="60" w:after="60"/>
              <w:ind w:left="384" w:hanging="70"/>
              <w:rPr>
                <w:rFonts w:ascii="Bookman Old Style" w:hAnsi="Bookman Old Style" w:cs="Arial"/>
              </w:rPr>
            </w:pPr>
            <w:r w:rsidRPr="001316B1">
              <w:rPr>
                <w:rFonts w:ascii="Bookman Old Style" w:hAnsi="Bookman Old Style" w:cs="Arial"/>
              </w:rPr>
              <w:t>Dalam gedung/indoor</w:t>
            </w:r>
          </w:p>
          <w:p w:rsidR="00001E2C" w:rsidRPr="001316B1" w:rsidRDefault="00001E2C" w:rsidP="001E3519">
            <w:pPr>
              <w:pStyle w:val="ListParagraph"/>
              <w:spacing w:before="60" w:after="60"/>
              <w:ind w:left="384" w:hanging="70"/>
              <w:rPr>
                <w:rFonts w:ascii="Bookman Old Style" w:hAnsi="Bookman Old Style" w:cs="Arial"/>
              </w:rPr>
            </w:pPr>
            <w:r w:rsidRPr="001316B1">
              <w:rPr>
                <w:rFonts w:ascii="Bookman Old Style" w:hAnsi="Bookman Old Style" w:cs="Arial"/>
              </w:rPr>
              <w:t>Luar</w:t>
            </w:r>
            <w:r w:rsidR="007F7648" w:rsidRPr="001316B1">
              <w:rPr>
                <w:rFonts w:ascii="Bookman Old Style" w:hAnsi="Bookman Old Style" w:cs="Arial"/>
                <w:lang w:val="id-ID"/>
              </w:rPr>
              <w:t xml:space="preserve"> </w:t>
            </w:r>
            <w:r w:rsidRPr="001316B1">
              <w:rPr>
                <w:rFonts w:ascii="Bookman Old Style" w:hAnsi="Bookman Old Style" w:cs="Arial"/>
              </w:rPr>
              <w:t>gedung/outdoor</w:t>
            </w:r>
          </w:p>
          <w:p w:rsidR="009B1600" w:rsidRPr="001316B1" w:rsidRDefault="009B1600" w:rsidP="001E3519">
            <w:pPr>
              <w:pStyle w:val="ListParagraph"/>
              <w:spacing w:before="60" w:after="60"/>
              <w:ind w:left="384" w:hanging="308"/>
              <w:rPr>
                <w:rFonts w:ascii="Bookman Old Style" w:hAnsi="Bookman Old Style" w:cs="Arial"/>
                <w:lang w:val="id-ID"/>
              </w:rPr>
            </w:pPr>
          </w:p>
          <w:p w:rsidR="00001E2C" w:rsidRPr="001316B1" w:rsidRDefault="00001E2C" w:rsidP="00BE2B19">
            <w:pPr>
              <w:pStyle w:val="ListParagraph"/>
              <w:numPr>
                <w:ilvl w:val="0"/>
                <w:numId w:val="41"/>
              </w:numPr>
              <w:spacing w:before="60" w:after="60"/>
              <w:ind w:left="314" w:hanging="308"/>
              <w:rPr>
                <w:rFonts w:ascii="Bookman Old Style" w:hAnsi="Bookman Old Style" w:cs="Arial"/>
              </w:rPr>
            </w:pPr>
            <w:r w:rsidRPr="001316B1">
              <w:rPr>
                <w:rFonts w:ascii="Bookman Old Style" w:hAnsi="Bookman Old Style" w:cs="Arial"/>
              </w:rPr>
              <w:t>Meja</w:t>
            </w:r>
          </w:p>
          <w:p w:rsidR="00001E2C" w:rsidRPr="001316B1" w:rsidRDefault="00001E2C" w:rsidP="001E3519">
            <w:pPr>
              <w:pStyle w:val="ListParagraph"/>
              <w:spacing w:before="60" w:after="60"/>
              <w:ind w:left="384" w:hanging="70"/>
              <w:rPr>
                <w:rFonts w:ascii="Bookman Old Style" w:hAnsi="Bookman Old Style" w:cs="Arial"/>
              </w:rPr>
            </w:pPr>
            <w:r w:rsidRPr="001316B1">
              <w:rPr>
                <w:rFonts w:ascii="Bookman Old Style" w:hAnsi="Bookman Old Style" w:cs="Arial"/>
              </w:rPr>
              <w:t>Dalam gedung/indoor</w:t>
            </w:r>
          </w:p>
          <w:p w:rsidR="00FF3FDB" w:rsidRPr="001316B1" w:rsidRDefault="00001E2C" w:rsidP="001E3519">
            <w:pPr>
              <w:pStyle w:val="ListParagraph"/>
              <w:spacing w:before="60" w:after="60"/>
              <w:ind w:left="384" w:hanging="70"/>
              <w:rPr>
                <w:rFonts w:ascii="Bookman Old Style" w:hAnsi="Bookman Old Style" w:cs="Arial"/>
              </w:rPr>
            </w:pPr>
            <w:r w:rsidRPr="001316B1">
              <w:rPr>
                <w:rFonts w:ascii="Bookman Old Style" w:hAnsi="Bookman Old Style" w:cs="Arial"/>
              </w:rPr>
              <w:t>Luar</w:t>
            </w:r>
            <w:r w:rsidR="007F7648" w:rsidRPr="001316B1">
              <w:rPr>
                <w:rFonts w:ascii="Bookman Old Style" w:hAnsi="Bookman Old Style" w:cs="Arial"/>
                <w:lang w:val="id-ID"/>
              </w:rPr>
              <w:t xml:space="preserve"> </w:t>
            </w:r>
            <w:r w:rsidRPr="001316B1">
              <w:rPr>
                <w:rFonts w:ascii="Bookman Old Style" w:hAnsi="Bookman Old Style" w:cs="Arial"/>
              </w:rPr>
              <w:t>gedung/outdoor</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p>
          <w:p w:rsidR="00001E2C" w:rsidRPr="001316B1" w:rsidRDefault="00001E2C" w:rsidP="00FF3FDB">
            <w:pPr>
              <w:pStyle w:val="ListParagraph"/>
              <w:spacing w:before="60" w:after="60"/>
              <w:ind w:left="0"/>
              <w:jc w:val="center"/>
              <w:rPr>
                <w:rFonts w:ascii="Bookman Old Style" w:hAnsi="Bookman Old Style" w:cs="Arial"/>
              </w:rPr>
            </w:pP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p w:rsidR="00FF3FDB" w:rsidRPr="001316B1" w:rsidRDefault="00FF3FDB" w:rsidP="00FF3FDB">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001E2C" w:rsidRPr="001316B1" w:rsidRDefault="00001E2C" w:rsidP="00FF3FDB">
            <w:pPr>
              <w:pStyle w:val="ListParagraph"/>
              <w:spacing w:before="60" w:after="60"/>
              <w:ind w:left="0"/>
              <w:jc w:val="center"/>
              <w:rPr>
                <w:rFonts w:ascii="Bookman Old Style" w:hAnsi="Bookman Old Style" w:cs="Arial"/>
              </w:rPr>
            </w:pPr>
          </w:p>
          <w:p w:rsidR="00001E2C" w:rsidRPr="001316B1" w:rsidRDefault="00001E2C" w:rsidP="00FF3FDB">
            <w:pPr>
              <w:pStyle w:val="ListParagraph"/>
              <w:spacing w:before="60" w:after="60"/>
              <w:ind w:left="0"/>
              <w:jc w:val="center"/>
              <w:rPr>
                <w:rFonts w:ascii="Bookman Old Style" w:hAnsi="Bookman Old Style" w:cs="Arial"/>
              </w:rPr>
            </w:pPr>
          </w:p>
          <w:p w:rsidR="00001E2C" w:rsidRPr="001316B1" w:rsidRDefault="00001E2C" w:rsidP="00001E2C">
            <w:pPr>
              <w:pStyle w:val="ListParagraph"/>
              <w:spacing w:before="60" w:after="60"/>
              <w:ind w:left="0"/>
              <w:jc w:val="center"/>
              <w:rPr>
                <w:rFonts w:ascii="Bookman Old Style" w:hAnsi="Bookman Old Style" w:cs="Arial"/>
              </w:rPr>
            </w:pPr>
            <w:r w:rsidRPr="001316B1">
              <w:rPr>
                <w:rFonts w:ascii="Bookman Old Style" w:hAnsi="Bookman Old Style" w:cs="Arial"/>
              </w:rPr>
              <w:t>per hari</w:t>
            </w:r>
          </w:p>
          <w:p w:rsidR="00001E2C" w:rsidRPr="001316B1" w:rsidRDefault="00001E2C" w:rsidP="00001E2C">
            <w:pPr>
              <w:pStyle w:val="ListParagraph"/>
              <w:spacing w:before="60" w:after="60"/>
              <w:ind w:left="0"/>
              <w:jc w:val="center"/>
              <w:rPr>
                <w:rFonts w:ascii="Bookman Old Style" w:hAnsi="Bookman Old Style" w:cs="Arial"/>
                <w:lang w:val="id-ID"/>
              </w:rPr>
            </w:pPr>
            <w:r w:rsidRPr="001316B1">
              <w:rPr>
                <w:rFonts w:ascii="Bookman Old Style" w:hAnsi="Bookman Old Style" w:cs="Arial"/>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lang w:val="id-ID"/>
              </w:rPr>
              <w:t>350</w:t>
            </w: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500</w:t>
            </w:r>
          </w:p>
          <w:p w:rsidR="00FF3FDB" w:rsidRPr="001316B1" w:rsidRDefault="00FF3FDB" w:rsidP="00FF3FDB">
            <w:pPr>
              <w:pStyle w:val="ListParagraph"/>
              <w:spacing w:before="60" w:after="60"/>
              <w:ind w:left="0"/>
              <w:jc w:val="right"/>
              <w:rPr>
                <w:rFonts w:ascii="Bookman Old Style" w:hAnsi="Bookman Old Style" w:cs="Arial"/>
              </w:rPr>
            </w:pPr>
          </w:p>
          <w:p w:rsidR="00001E2C" w:rsidRPr="001316B1" w:rsidRDefault="00001E2C" w:rsidP="00FF3FDB">
            <w:pPr>
              <w:pStyle w:val="ListParagraph"/>
              <w:spacing w:before="60" w:after="60"/>
              <w:ind w:left="0"/>
              <w:jc w:val="right"/>
              <w:rPr>
                <w:rFonts w:ascii="Bookman Old Style" w:hAnsi="Bookman Old Style" w:cs="Arial"/>
              </w:rPr>
            </w:pP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500</w:t>
            </w:r>
          </w:p>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lang w:val="id-ID"/>
              </w:rPr>
              <w:t>750</w:t>
            </w:r>
          </w:p>
          <w:p w:rsidR="00001E2C" w:rsidRPr="001316B1" w:rsidRDefault="00001E2C" w:rsidP="00FF3FDB">
            <w:pPr>
              <w:pStyle w:val="ListParagraph"/>
              <w:spacing w:before="60" w:after="60"/>
              <w:ind w:left="0"/>
              <w:jc w:val="right"/>
              <w:rPr>
                <w:rFonts w:ascii="Bookman Old Style" w:hAnsi="Bookman Old Style" w:cs="Arial"/>
              </w:rPr>
            </w:pPr>
          </w:p>
          <w:p w:rsidR="00001E2C" w:rsidRPr="001316B1" w:rsidRDefault="00001E2C" w:rsidP="00FF3FDB">
            <w:pPr>
              <w:pStyle w:val="ListParagraph"/>
              <w:spacing w:before="60" w:after="60"/>
              <w:ind w:left="0"/>
              <w:jc w:val="right"/>
              <w:rPr>
                <w:rFonts w:ascii="Bookman Old Style" w:hAnsi="Bookman Old Style" w:cs="Arial"/>
              </w:rPr>
            </w:pPr>
          </w:p>
          <w:p w:rsidR="00001E2C" w:rsidRPr="001316B1" w:rsidRDefault="00001E2C" w:rsidP="00001E2C">
            <w:pPr>
              <w:pStyle w:val="ListParagraph"/>
              <w:spacing w:before="60" w:after="60"/>
              <w:ind w:left="0"/>
              <w:jc w:val="right"/>
              <w:rPr>
                <w:rFonts w:ascii="Bookman Old Style" w:hAnsi="Bookman Old Style" w:cs="Arial"/>
              </w:rPr>
            </w:pPr>
            <w:r w:rsidRPr="001316B1">
              <w:rPr>
                <w:rFonts w:ascii="Bookman Old Style" w:hAnsi="Bookman Old Style" w:cs="Arial"/>
                <w:lang w:val="id-ID"/>
              </w:rPr>
              <w:t>1.500</w:t>
            </w:r>
          </w:p>
          <w:p w:rsidR="00001E2C" w:rsidRPr="001316B1" w:rsidRDefault="00001E2C" w:rsidP="00001E2C">
            <w:pPr>
              <w:pStyle w:val="ListParagraph"/>
              <w:spacing w:before="60" w:after="60"/>
              <w:ind w:left="0"/>
              <w:jc w:val="right"/>
              <w:rPr>
                <w:rFonts w:ascii="Bookman Old Style" w:hAnsi="Bookman Old Style" w:cs="Arial"/>
              </w:rPr>
            </w:pPr>
            <w:r w:rsidRPr="001316B1">
              <w:rPr>
                <w:rFonts w:ascii="Bookman Old Style" w:hAnsi="Bookman Old Style" w:cs="Arial"/>
                <w:lang w:val="id-ID"/>
              </w:rPr>
              <w:t>2.000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8</w:t>
            </w:r>
          </w:p>
        </w:tc>
        <w:tc>
          <w:tcPr>
            <w:tcW w:w="4132" w:type="dxa"/>
          </w:tcPr>
          <w:p w:rsidR="00FF3FDB" w:rsidRPr="001316B1" w:rsidRDefault="00FF3FDB" w:rsidP="00820CE9">
            <w:pPr>
              <w:pStyle w:val="ListParagraph"/>
              <w:spacing w:before="60" w:after="60"/>
              <w:ind w:left="18"/>
              <w:rPr>
                <w:rFonts w:ascii="Bookman Old Style" w:hAnsi="Bookman Old Style" w:cs="Arial"/>
              </w:rPr>
            </w:pPr>
            <w:r w:rsidRPr="001316B1">
              <w:rPr>
                <w:rFonts w:ascii="Bookman Old Style" w:hAnsi="Bookman Old Style" w:cs="Arial"/>
                <w:lang w:val="id-ID"/>
              </w:rPr>
              <w:t>Balai Kelurahan</w:t>
            </w:r>
            <w:r w:rsidR="00BE2B19" w:rsidRPr="001316B1">
              <w:rPr>
                <w:rFonts w:ascii="Bookman Old Style" w:hAnsi="Bookman Old Style" w:cs="Arial"/>
              </w:rPr>
              <w:t>:</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547E7A" w:rsidP="007D27D8">
            <w:pPr>
              <w:pStyle w:val="ListParagraph"/>
              <w:numPr>
                <w:ilvl w:val="0"/>
                <w:numId w:val="43"/>
              </w:numPr>
              <w:spacing w:before="60" w:after="60"/>
              <w:ind w:left="314" w:hanging="314"/>
              <w:rPr>
                <w:rFonts w:ascii="Bookman Old Style" w:hAnsi="Bookman Old Style" w:cs="Arial"/>
                <w:lang w:val="id-ID"/>
              </w:rPr>
            </w:pPr>
            <w:r w:rsidRPr="001316B1">
              <w:rPr>
                <w:rFonts w:ascii="Bookman Old Style" w:hAnsi="Bookman Old Style" w:cs="Arial"/>
                <w:lang w:val="id-ID"/>
              </w:rPr>
              <w:t>K</w:t>
            </w:r>
            <w:r w:rsidR="00FF3FDB" w:rsidRPr="001316B1">
              <w:rPr>
                <w:rFonts w:ascii="Bookman Old Style" w:hAnsi="Bookman Old Style" w:cs="Arial"/>
                <w:lang w:val="id-ID"/>
              </w:rPr>
              <w:t>omersil</w:t>
            </w:r>
          </w:p>
          <w:p w:rsidR="00FF3FDB" w:rsidRPr="001316B1" w:rsidRDefault="00547E7A" w:rsidP="007D27D8">
            <w:pPr>
              <w:pStyle w:val="ListParagraph"/>
              <w:numPr>
                <w:ilvl w:val="0"/>
                <w:numId w:val="43"/>
              </w:numPr>
              <w:spacing w:before="60" w:after="60"/>
              <w:ind w:left="314" w:hanging="314"/>
              <w:rPr>
                <w:rFonts w:ascii="Bookman Old Style" w:hAnsi="Bookman Old Style" w:cs="Arial"/>
                <w:lang w:val="id-ID"/>
              </w:rPr>
            </w:pPr>
            <w:r w:rsidRPr="001316B1">
              <w:rPr>
                <w:rFonts w:ascii="Bookman Old Style" w:hAnsi="Bookman Old Style" w:cs="Arial"/>
                <w:lang w:val="id-ID"/>
              </w:rPr>
              <w:t>R</w:t>
            </w:r>
            <w:r w:rsidR="00FF3FDB" w:rsidRPr="001316B1">
              <w:rPr>
                <w:rFonts w:ascii="Bookman Old Style" w:hAnsi="Bookman Old Style" w:cs="Arial"/>
                <w:lang w:val="id-ID"/>
              </w:rPr>
              <w:t xml:space="preserve">esepsi </w:t>
            </w:r>
          </w:p>
          <w:p w:rsidR="00FF3FDB" w:rsidRPr="001316B1" w:rsidRDefault="00FF3FDB" w:rsidP="007D27D8">
            <w:pPr>
              <w:pStyle w:val="ListParagraph"/>
              <w:numPr>
                <w:ilvl w:val="0"/>
                <w:numId w:val="42"/>
              </w:numPr>
              <w:spacing w:before="60" w:after="60"/>
              <w:ind w:left="510" w:hanging="182"/>
              <w:rPr>
                <w:rFonts w:ascii="Bookman Old Style" w:hAnsi="Bookman Old Style" w:cs="Arial"/>
                <w:lang w:val="id-ID"/>
              </w:rPr>
            </w:pPr>
            <w:r w:rsidRPr="001316B1">
              <w:rPr>
                <w:rFonts w:ascii="Bookman Old Style" w:hAnsi="Bookman Old Style" w:cs="Arial"/>
                <w:lang w:val="id-ID"/>
              </w:rPr>
              <w:t>umum</w:t>
            </w:r>
          </w:p>
          <w:p w:rsidR="00FF3FDB" w:rsidRPr="001316B1" w:rsidRDefault="00FF3FDB" w:rsidP="007D27D8">
            <w:pPr>
              <w:pStyle w:val="ListParagraph"/>
              <w:numPr>
                <w:ilvl w:val="0"/>
                <w:numId w:val="42"/>
              </w:numPr>
              <w:spacing w:before="60" w:after="60"/>
              <w:ind w:left="510" w:hanging="182"/>
              <w:rPr>
                <w:rFonts w:ascii="Bookman Old Style" w:hAnsi="Bookman Old Style" w:cs="Arial"/>
                <w:lang w:val="id-ID"/>
              </w:rPr>
            </w:pPr>
            <w:r w:rsidRPr="001316B1">
              <w:rPr>
                <w:rFonts w:ascii="Bookman Old Style" w:hAnsi="Bookman Old Style" w:cs="Arial"/>
                <w:lang w:val="id-ID"/>
              </w:rPr>
              <w:t xml:space="preserve">khusus warga </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 xml:space="preserve">Per hari </w:t>
            </w:r>
          </w:p>
          <w:p w:rsidR="00FF3FDB" w:rsidRPr="001316B1" w:rsidRDefault="00FF3FDB" w:rsidP="00FF3FDB">
            <w:pPr>
              <w:pStyle w:val="ListParagraph"/>
              <w:spacing w:before="60" w:after="60"/>
              <w:ind w:left="0"/>
              <w:jc w:val="center"/>
              <w:rPr>
                <w:rFonts w:ascii="Bookman Old Style" w:hAnsi="Bookman Old Style" w:cs="Arial"/>
                <w:lang w:val="id-ID"/>
              </w:rPr>
            </w:pP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200.000</w:t>
            </w:r>
          </w:p>
          <w:p w:rsidR="00FF3FDB" w:rsidRPr="001316B1" w:rsidRDefault="00FF3FDB" w:rsidP="00FF3FDB">
            <w:pPr>
              <w:pStyle w:val="ListParagraph"/>
              <w:spacing w:before="60" w:after="60"/>
              <w:ind w:left="0"/>
              <w:jc w:val="right"/>
              <w:rPr>
                <w:rFonts w:ascii="Bookman Old Style" w:hAnsi="Bookman Old Style" w:cs="Arial"/>
                <w:lang w:val="id-ID"/>
              </w:rPr>
            </w:pPr>
          </w:p>
          <w:p w:rsidR="00FF3FDB" w:rsidRPr="001316B1" w:rsidRDefault="00275137"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200</w:t>
            </w:r>
            <w:r w:rsidR="00FF3FDB" w:rsidRPr="001316B1">
              <w:rPr>
                <w:rFonts w:ascii="Bookman Old Style" w:hAnsi="Bookman Old Style" w:cs="Arial"/>
                <w:lang w:val="id-ID"/>
              </w:rPr>
              <w:t>.000</w:t>
            </w:r>
          </w:p>
          <w:p w:rsidR="00FF3FDB" w:rsidRPr="001316B1" w:rsidRDefault="00FF3FDB" w:rsidP="00275137">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w:t>
            </w:r>
            <w:r w:rsidR="00275137" w:rsidRPr="001316B1">
              <w:rPr>
                <w:rFonts w:ascii="Bookman Old Style" w:hAnsi="Bookman Old Style" w:cs="Arial"/>
                <w:lang w:val="id-ID"/>
              </w:rPr>
              <w:t>50</w:t>
            </w:r>
            <w:r w:rsidRPr="001316B1">
              <w:rPr>
                <w:rFonts w:ascii="Bookman Old Style" w:hAnsi="Bookman Old Style" w:cs="Arial"/>
                <w:lang w:val="id-ID"/>
              </w:rPr>
              <w:t>.000</w:t>
            </w: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r w:rsidRPr="001316B1">
              <w:rPr>
                <w:rFonts w:ascii="Bookman Old Style" w:hAnsi="Bookman Old Style"/>
              </w:rPr>
              <w:t>Tidak</w:t>
            </w:r>
            <w:r w:rsidR="00EA5846" w:rsidRPr="001316B1">
              <w:rPr>
                <w:rFonts w:ascii="Bookman Old Style" w:hAnsi="Bookman Old Style"/>
              </w:rPr>
              <w:t xml:space="preserve"> </w:t>
            </w:r>
            <w:r w:rsidRPr="001316B1">
              <w:rPr>
                <w:rFonts w:ascii="Bookman Old Style" w:hAnsi="Bookman Old Style"/>
              </w:rPr>
              <w:t>termasuk</w:t>
            </w:r>
            <w:r w:rsidR="00EA5846" w:rsidRPr="001316B1">
              <w:rPr>
                <w:rFonts w:ascii="Bookman Old Style" w:hAnsi="Bookman Old Style"/>
              </w:rPr>
              <w:t xml:space="preserve"> </w:t>
            </w:r>
            <w:r w:rsidRPr="001316B1">
              <w:rPr>
                <w:rFonts w:ascii="Bookman Old Style" w:hAnsi="Bookman Old Style"/>
              </w:rPr>
              <w:t>biaya</w:t>
            </w:r>
            <w:r w:rsidR="00EA5846" w:rsidRPr="001316B1">
              <w:rPr>
                <w:rFonts w:ascii="Bookman Old Style" w:hAnsi="Bookman Old Style"/>
              </w:rPr>
              <w:t xml:space="preserve"> </w:t>
            </w:r>
            <w:r w:rsidRPr="001316B1">
              <w:rPr>
                <w:rFonts w:ascii="Bookman Old Style" w:hAnsi="Bookman Old Style"/>
              </w:rPr>
              <w:t>kebersihan</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FF3FDB" w:rsidP="007D27D8">
            <w:pPr>
              <w:pStyle w:val="ListParagraph"/>
              <w:numPr>
                <w:ilvl w:val="0"/>
                <w:numId w:val="43"/>
              </w:numPr>
              <w:spacing w:before="60" w:after="60"/>
              <w:ind w:left="314" w:hanging="314"/>
              <w:rPr>
                <w:rFonts w:ascii="Bookman Old Style" w:hAnsi="Bookman Old Style" w:cs="Arial"/>
                <w:lang w:val="id-ID"/>
              </w:rPr>
            </w:pPr>
            <w:r w:rsidRPr="001316B1">
              <w:rPr>
                <w:rFonts w:ascii="Bookman Old Style" w:hAnsi="Bookman Old Style" w:cs="Arial"/>
                <w:lang w:val="id-ID"/>
              </w:rPr>
              <w:t>Olah raga</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 xml:space="preserve">Per hari </w:t>
            </w: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8.000</w:t>
            </w:r>
          </w:p>
        </w:tc>
        <w:tc>
          <w:tcPr>
            <w:tcW w:w="2289" w:type="dxa"/>
          </w:tcPr>
          <w:p w:rsidR="00FF3FDB" w:rsidRPr="001316B1" w:rsidRDefault="00FF3FDB" w:rsidP="00FF3FDB">
            <w:pPr>
              <w:pStyle w:val="ListParagraph"/>
              <w:spacing w:before="60" w:after="60"/>
              <w:ind w:left="0"/>
              <w:rPr>
                <w:rFonts w:ascii="Bookman Old Style" w:hAnsi="Bookman Old Style" w:cs="Arial"/>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FF3FDB" w:rsidP="00FF3FDB">
            <w:pPr>
              <w:pStyle w:val="ListParagraph"/>
              <w:spacing w:before="60" w:after="60"/>
              <w:ind w:left="300" w:hanging="14"/>
              <w:rPr>
                <w:rFonts w:ascii="Bookman Old Style" w:hAnsi="Bookman Old Style" w:cs="Arial"/>
                <w:lang w:val="id-ID"/>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9</w:t>
            </w:r>
          </w:p>
        </w:tc>
        <w:tc>
          <w:tcPr>
            <w:tcW w:w="4132" w:type="dxa"/>
          </w:tcPr>
          <w:p w:rsidR="00FF3FDB" w:rsidRPr="001316B1" w:rsidRDefault="00FF3FDB" w:rsidP="007D27D8">
            <w:pPr>
              <w:pStyle w:val="ListParagraph"/>
              <w:spacing w:before="60" w:after="60"/>
              <w:ind w:left="18"/>
              <w:rPr>
                <w:rFonts w:ascii="Bookman Old Style" w:hAnsi="Bookman Old Style" w:cs="Arial"/>
                <w:lang w:val="id-ID"/>
              </w:rPr>
            </w:pPr>
            <w:r w:rsidRPr="001316B1">
              <w:rPr>
                <w:rFonts w:ascii="Bookman Old Style" w:hAnsi="Bookman Old Style" w:cs="Arial"/>
                <w:lang w:val="id-ID"/>
              </w:rPr>
              <w:t>Lapangan:</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2211D2" w:rsidP="007D27D8">
            <w:pPr>
              <w:pStyle w:val="ListParagraph"/>
              <w:numPr>
                <w:ilvl w:val="0"/>
                <w:numId w:val="44"/>
              </w:numPr>
              <w:spacing w:before="60" w:after="60"/>
              <w:ind w:left="342" w:hanging="342"/>
              <w:rPr>
                <w:rFonts w:ascii="Bookman Old Style" w:hAnsi="Bookman Old Style" w:cs="Arial"/>
                <w:lang w:val="id-ID"/>
              </w:rPr>
            </w:pPr>
            <w:r w:rsidRPr="001316B1">
              <w:rPr>
                <w:rFonts w:ascii="Bookman Old Style" w:hAnsi="Bookman Old Style" w:cs="Arial"/>
                <w:lang w:val="id-ID"/>
              </w:rPr>
              <w:t>o</w:t>
            </w:r>
            <w:r w:rsidR="00FF3FDB" w:rsidRPr="001316B1">
              <w:rPr>
                <w:rFonts w:ascii="Bookman Old Style" w:hAnsi="Bookman Old Style" w:cs="Arial"/>
                <w:lang w:val="id-ID"/>
              </w:rPr>
              <w:t xml:space="preserve">lah raga </w:t>
            </w:r>
          </w:p>
          <w:p w:rsidR="00FF3FDB" w:rsidRPr="001316B1" w:rsidRDefault="002211D2" w:rsidP="007D27D8">
            <w:pPr>
              <w:pStyle w:val="ListParagraph"/>
              <w:numPr>
                <w:ilvl w:val="0"/>
                <w:numId w:val="44"/>
              </w:numPr>
              <w:spacing w:before="60" w:after="60"/>
              <w:ind w:left="342" w:hanging="342"/>
              <w:rPr>
                <w:rFonts w:ascii="Bookman Old Style" w:hAnsi="Bookman Old Style" w:cs="Arial"/>
                <w:lang w:val="id-ID"/>
              </w:rPr>
            </w:pPr>
            <w:r w:rsidRPr="001316B1">
              <w:rPr>
                <w:rFonts w:ascii="Bookman Old Style" w:hAnsi="Bookman Old Style" w:cs="Arial"/>
                <w:lang w:val="id-ID"/>
              </w:rPr>
              <w:t>k</w:t>
            </w:r>
            <w:r w:rsidR="00FF3FDB" w:rsidRPr="001316B1">
              <w:rPr>
                <w:rFonts w:ascii="Bookman Old Style" w:hAnsi="Bookman Old Style" w:cs="Arial"/>
                <w:lang w:val="id-ID"/>
              </w:rPr>
              <w:t xml:space="preserve">omersil </w:t>
            </w:r>
          </w:p>
          <w:p w:rsidR="00FF3FDB" w:rsidRPr="001316B1" w:rsidRDefault="00FF3FDB" w:rsidP="007D27D8">
            <w:pPr>
              <w:pStyle w:val="ListParagraph"/>
              <w:numPr>
                <w:ilvl w:val="0"/>
                <w:numId w:val="44"/>
              </w:numPr>
              <w:spacing w:before="60" w:after="60"/>
              <w:ind w:left="342" w:hanging="342"/>
              <w:rPr>
                <w:rFonts w:ascii="Bookman Old Style" w:hAnsi="Bookman Old Style" w:cs="Arial"/>
                <w:lang w:val="id-ID"/>
              </w:rPr>
            </w:pPr>
            <w:r w:rsidRPr="001316B1">
              <w:rPr>
                <w:rFonts w:ascii="Bookman Old Style" w:hAnsi="Bookman Old Style" w:cs="Arial"/>
                <w:lang w:val="id-ID"/>
              </w:rPr>
              <w:t>penjemuran tembakau</w:t>
            </w:r>
            <w:r w:rsidR="002211D2" w:rsidRPr="001316B1">
              <w:rPr>
                <w:rFonts w:ascii="Bookman Old Style" w:hAnsi="Bookman Old Style" w:cs="Arial"/>
                <w:lang w:val="id-ID"/>
              </w:rPr>
              <w:t>:</w:t>
            </w:r>
          </w:p>
          <w:p w:rsidR="002211D2" w:rsidRPr="001316B1" w:rsidRDefault="002211D2" w:rsidP="007D27D8">
            <w:pPr>
              <w:pStyle w:val="ListParagraph"/>
              <w:numPr>
                <w:ilvl w:val="0"/>
                <w:numId w:val="42"/>
              </w:numPr>
              <w:spacing w:before="60" w:after="60"/>
              <w:ind w:left="580" w:hanging="224"/>
              <w:rPr>
                <w:rFonts w:ascii="Bookman Old Style" w:hAnsi="Bookman Old Style" w:cs="Arial"/>
                <w:lang w:val="id-ID"/>
              </w:rPr>
            </w:pPr>
            <w:r w:rsidRPr="001316B1">
              <w:rPr>
                <w:rFonts w:ascii="Bookman Old Style" w:hAnsi="Bookman Old Style" w:cs="Arial"/>
              </w:rPr>
              <w:t>Angkut</w:t>
            </w:r>
            <w:r w:rsidRPr="001316B1">
              <w:rPr>
                <w:rFonts w:ascii="Bookman Old Style" w:hAnsi="Bookman Old Style" w:cs="Arial"/>
                <w:lang w:val="id-ID"/>
              </w:rPr>
              <w:t>an</w:t>
            </w:r>
            <w:r w:rsidRPr="001316B1">
              <w:rPr>
                <w:rFonts w:ascii="Bookman Old Style" w:hAnsi="Bookman Old Style" w:cs="Arial"/>
              </w:rPr>
              <w:t xml:space="preserve"> roda</w:t>
            </w:r>
            <w:r w:rsidRPr="001316B1">
              <w:rPr>
                <w:rFonts w:ascii="Bookman Old Style" w:hAnsi="Bookman Old Style" w:cs="Arial"/>
                <w:lang w:val="id-ID"/>
              </w:rPr>
              <w:t xml:space="preserve"> 6</w:t>
            </w:r>
          </w:p>
          <w:p w:rsidR="002211D2" w:rsidRPr="001316B1" w:rsidRDefault="002211D2" w:rsidP="007D27D8">
            <w:pPr>
              <w:pStyle w:val="ListParagraph"/>
              <w:numPr>
                <w:ilvl w:val="0"/>
                <w:numId w:val="42"/>
              </w:numPr>
              <w:spacing w:before="60" w:after="60"/>
              <w:ind w:left="580" w:hanging="224"/>
              <w:rPr>
                <w:rFonts w:ascii="Bookman Old Style" w:hAnsi="Bookman Old Style" w:cs="Arial"/>
                <w:lang w:val="id-ID"/>
              </w:rPr>
            </w:pPr>
            <w:r w:rsidRPr="001316B1">
              <w:rPr>
                <w:rFonts w:ascii="Bookman Old Style" w:hAnsi="Bookman Old Style" w:cs="Arial"/>
              </w:rPr>
              <w:t>Angkut</w:t>
            </w:r>
            <w:r w:rsidRPr="001316B1">
              <w:rPr>
                <w:rFonts w:ascii="Bookman Old Style" w:hAnsi="Bookman Old Style" w:cs="Arial"/>
                <w:lang w:val="id-ID"/>
              </w:rPr>
              <w:t>an</w:t>
            </w:r>
            <w:r w:rsidRPr="001316B1">
              <w:rPr>
                <w:rFonts w:ascii="Bookman Old Style" w:hAnsi="Bookman Old Style" w:cs="Arial"/>
              </w:rPr>
              <w:t xml:space="preserve"> roda</w:t>
            </w:r>
            <w:r w:rsidRPr="001316B1">
              <w:rPr>
                <w:rFonts w:ascii="Bookman Old Style" w:hAnsi="Bookman Old Style" w:cs="Arial"/>
                <w:lang w:val="id-ID"/>
              </w:rPr>
              <w:t xml:space="preserve"> 4</w:t>
            </w: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 xml:space="preserve">Per hari </w:t>
            </w:r>
          </w:p>
          <w:p w:rsidR="00FF3FDB" w:rsidRPr="001316B1" w:rsidRDefault="00FF3FD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p w:rsidR="00FF3FDB" w:rsidRPr="001316B1" w:rsidRDefault="00FF3FDB" w:rsidP="00FF3FDB">
            <w:pPr>
              <w:pStyle w:val="ListParagraph"/>
              <w:spacing w:before="60" w:after="60"/>
              <w:ind w:left="0"/>
              <w:jc w:val="center"/>
              <w:rPr>
                <w:rFonts w:ascii="Bookman Old Style" w:hAnsi="Bookman Old Style" w:cs="Arial"/>
                <w:lang w:val="id-ID"/>
              </w:rPr>
            </w:pPr>
          </w:p>
          <w:p w:rsidR="00421FEF" w:rsidRPr="001316B1" w:rsidRDefault="00421FEF"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p w:rsidR="00421FEF" w:rsidRPr="001316B1" w:rsidRDefault="00421FEF"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Per hari</w:t>
            </w: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50.000</w:t>
            </w: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250.000</w:t>
            </w:r>
          </w:p>
          <w:p w:rsidR="002211D2" w:rsidRPr="001316B1" w:rsidRDefault="002211D2" w:rsidP="00FF3FDB">
            <w:pPr>
              <w:pStyle w:val="ListParagraph"/>
              <w:spacing w:before="60" w:after="60"/>
              <w:ind w:left="0"/>
              <w:jc w:val="right"/>
              <w:rPr>
                <w:rFonts w:ascii="Bookman Old Style" w:hAnsi="Bookman Old Style" w:cs="Arial"/>
                <w:lang w:val="id-ID"/>
              </w:rPr>
            </w:pP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15.000</w:t>
            </w:r>
          </w:p>
          <w:p w:rsidR="00FF3FDB" w:rsidRPr="001316B1" w:rsidRDefault="00FF3FDB" w:rsidP="00FF3FDB">
            <w:pPr>
              <w:pStyle w:val="ListParagraph"/>
              <w:spacing w:before="60" w:after="60"/>
              <w:ind w:left="0"/>
              <w:jc w:val="right"/>
              <w:rPr>
                <w:rFonts w:ascii="Bookman Old Style" w:hAnsi="Bookman Old Style" w:cs="Arial"/>
                <w:lang w:val="id-ID"/>
              </w:rPr>
            </w:pPr>
            <w:r w:rsidRPr="001316B1">
              <w:rPr>
                <w:rFonts w:ascii="Bookman Old Style" w:hAnsi="Bookman Old Style" w:cs="Arial"/>
                <w:lang w:val="id-ID"/>
              </w:rPr>
              <w:t>10.000</w:t>
            </w: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p>
          <w:p w:rsidR="00FF3FDB" w:rsidRPr="001316B1" w:rsidRDefault="00FF3FDB" w:rsidP="00FF3FDB">
            <w:pPr>
              <w:pStyle w:val="ListParagraph"/>
              <w:spacing w:before="60" w:after="60"/>
              <w:ind w:left="0"/>
              <w:rPr>
                <w:rFonts w:ascii="Bookman Old Style" w:hAnsi="Bookman Old Style" w:cs="Arial"/>
                <w:lang w:val="id-ID"/>
              </w:rPr>
            </w:pPr>
          </w:p>
          <w:p w:rsidR="00FF3FDB" w:rsidRPr="001316B1" w:rsidRDefault="00FF3FDB" w:rsidP="00FF3FDB">
            <w:pPr>
              <w:pStyle w:val="ListParagraph"/>
              <w:spacing w:before="60" w:after="60"/>
              <w:ind w:left="0"/>
              <w:rPr>
                <w:rFonts w:ascii="Bookman Old Style" w:hAnsi="Bookman Old Style" w:cs="Arial"/>
                <w:lang w:val="id-ID"/>
              </w:rPr>
            </w:pP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FF3FDB" w:rsidP="00FF3FDB">
            <w:pPr>
              <w:pStyle w:val="ListParagraph"/>
              <w:spacing w:before="60" w:after="60"/>
              <w:ind w:left="646"/>
              <w:rPr>
                <w:rFonts w:ascii="Bookman Old Style" w:hAnsi="Bookman Old Style" w:cs="Arial"/>
                <w:lang w:val="id-ID"/>
              </w:rPr>
            </w:pPr>
          </w:p>
        </w:tc>
        <w:tc>
          <w:tcPr>
            <w:tcW w:w="1801"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1627" w:type="dxa"/>
          </w:tcPr>
          <w:p w:rsidR="00FF3FDB" w:rsidRPr="001316B1" w:rsidRDefault="00FF3FDB" w:rsidP="00FF3FDB">
            <w:pPr>
              <w:pStyle w:val="ListParagraph"/>
              <w:spacing w:before="60" w:after="60"/>
              <w:ind w:left="0"/>
              <w:jc w:val="right"/>
              <w:rPr>
                <w:rFonts w:ascii="Bookman Old Style" w:hAnsi="Bookman Old Style" w:cs="Arial"/>
                <w:lang w:val="id-ID"/>
              </w:rPr>
            </w:pPr>
          </w:p>
        </w:tc>
        <w:tc>
          <w:tcPr>
            <w:tcW w:w="2289" w:type="dxa"/>
          </w:tcPr>
          <w:p w:rsidR="00FF3FDB" w:rsidRPr="001316B1" w:rsidRDefault="00FF3FDB" w:rsidP="00FF3FDB">
            <w:pPr>
              <w:pStyle w:val="ListParagraph"/>
              <w:spacing w:before="60" w:after="60"/>
              <w:ind w:left="0"/>
              <w:rPr>
                <w:rFonts w:ascii="Bookman Old Style" w:hAnsi="Bookman Old Style" w:cs="Arial"/>
                <w:lang w:val="id-ID"/>
              </w:rPr>
            </w:pPr>
          </w:p>
        </w:tc>
      </w:tr>
      <w:tr w:rsidR="00FF3FDB" w:rsidRPr="001316B1" w:rsidTr="00BF34C4">
        <w:tc>
          <w:tcPr>
            <w:tcW w:w="918" w:type="dxa"/>
          </w:tcPr>
          <w:p w:rsidR="00FF3FDB" w:rsidRPr="001316B1" w:rsidRDefault="0015513B" w:rsidP="00FF3FDB">
            <w:pPr>
              <w:pStyle w:val="ListParagraph"/>
              <w:spacing w:before="60" w:after="60"/>
              <w:ind w:left="0"/>
              <w:jc w:val="center"/>
              <w:rPr>
                <w:rFonts w:ascii="Bookman Old Style" w:hAnsi="Bookman Old Style" w:cs="Arial"/>
                <w:lang w:val="id-ID"/>
              </w:rPr>
            </w:pPr>
            <w:r w:rsidRPr="001316B1">
              <w:rPr>
                <w:rFonts w:ascii="Bookman Old Style" w:hAnsi="Bookman Old Style" w:cs="Arial"/>
                <w:lang w:val="id-ID"/>
              </w:rPr>
              <w:t>1</w:t>
            </w:r>
            <w:r w:rsidR="00FF3FDB" w:rsidRPr="001316B1">
              <w:rPr>
                <w:rFonts w:ascii="Bookman Old Style" w:hAnsi="Bookman Old Style" w:cs="Arial"/>
                <w:lang w:val="id-ID"/>
              </w:rPr>
              <w:t>0</w:t>
            </w:r>
          </w:p>
        </w:tc>
        <w:tc>
          <w:tcPr>
            <w:tcW w:w="4132" w:type="dxa"/>
          </w:tcPr>
          <w:p w:rsidR="00FF3FDB" w:rsidRPr="001316B1" w:rsidRDefault="00FF3FDB" w:rsidP="00820CE9">
            <w:pPr>
              <w:spacing w:before="60" w:after="60"/>
              <w:ind w:left="270"/>
              <w:rPr>
                <w:rFonts w:ascii="Bookman Old Style" w:hAnsi="Bookman Old Style" w:cs="Arial"/>
              </w:rPr>
            </w:pPr>
            <w:r w:rsidRPr="001316B1">
              <w:rPr>
                <w:rFonts w:ascii="Bookman Old Style" w:hAnsi="Bookman Old Style" w:cs="Arial"/>
              </w:rPr>
              <w:t>Mesin</w:t>
            </w:r>
            <w:r w:rsidR="006C5A26" w:rsidRPr="001316B1">
              <w:rPr>
                <w:rFonts w:ascii="Bookman Old Style" w:hAnsi="Bookman Old Style" w:cs="Arial"/>
                <w:lang w:val="id-ID"/>
              </w:rPr>
              <w:t xml:space="preserve"> </w:t>
            </w:r>
            <w:r w:rsidRPr="001316B1">
              <w:rPr>
                <w:rFonts w:ascii="Bookman Old Style" w:hAnsi="Bookman Old Style" w:cs="Arial"/>
              </w:rPr>
              <w:t>penggilingan</w:t>
            </w:r>
            <w:r w:rsidR="006C5A26" w:rsidRPr="001316B1">
              <w:rPr>
                <w:rFonts w:ascii="Bookman Old Style" w:hAnsi="Bookman Old Style" w:cs="Arial"/>
                <w:lang w:val="id-ID"/>
              </w:rPr>
              <w:t xml:space="preserve"> </w:t>
            </w:r>
            <w:r w:rsidRPr="001316B1">
              <w:rPr>
                <w:rFonts w:ascii="Bookman Old Style" w:hAnsi="Bookman Old Style" w:cs="Arial"/>
              </w:rPr>
              <w:t>padi</w:t>
            </w:r>
          </w:p>
        </w:tc>
        <w:tc>
          <w:tcPr>
            <w:tcW w:w="1801" w:type="dxa"/>
          </w:tcPr>
          <w:p w:rsidR="00FF3FDB" w:rsidRPr="001316B1" w:rsidRDefault="00FF3FDB" w:rsidP="00421FEF">
            <w:pPr>
              <w:pStyle w:val="ListParagraph"/>
              <w:spacing w:before="60" w:after="60"/>
              <w:ind w:left="0"/>
              <w:jc w:val="center"/>
              <w:rPr>
                <w:rFonts w:ascii="Bookman Old Style" w:hAnsi="Bookman Old Style" w:cs="Arial"/>
              </w:rPr>
            </w:pPr>
            <w:r w:rsidRPr="001316B1">
              <w:rPr>
                <w:rFonts w:ascii="Bookman Old Style" w:hAnsi="Bookman Old Style" w:cs="Arial"/>
              </w:rPr>
              <w:t xml:space="preserve">per </w:t>
            </w:r>
            <w:r w:rsidR="00421FEF" w:rsidRPr="001316B1">
              <w:rPr>
                <w:rFonts w:ascii="Bookman Old Style" w:hAnsi="Bookman Old Style" w:cs="Arial"/>
                <w:lang w:val="id-ID"/>
              </w:rPr>
              <w:t>k</w:t>
            </w:r>
            <w:r w:rsidRPr="001316B1">
              <w:rPr>
                <w:rFonts w:ascii="Bookman Old Style" w:hAnsi="Bookman Old Style" w:cs="Arial"/>
              </w:rPr>
              <w:t>g</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150</w:t>
            </w:r>
          </w:p>
        </w:tc>
        <w:tc>
          <w:tcPr>
            <w:tcW w:w="2289" w:type="dxa"/>
          </w:tcPr>
          <w:p w:rsidR="00FF3FDB" w:rsidRPr="001316B1" w:rsidRDefault="00FF3FDB" w:rsidP="00FF3FDB">
            <w:pPr>
              <w:pStyle w:val="ListParagraph"/>
              <w:spacing w:before="60" w:after="60"/>
              <w:ind w:left="0"/>
              <w:rPr>
                <w:rFonts w:ascii="Bookman Old Style" w:hAnsi="Bookman Old Style" w:cs="Arial"/>
              </w:rPr>
            </w:pPr>
            <w:r w:rsidRPr="001316B1">
              <w:rPr>
                <w:rFonts w:ascii="Bookman Old Style" w:hAnsi="Bookman Old Style" w:cs="Arial"/>
              </w:rPr>
              <w:t>Untuk</w:t>
            </w:r>
            <w:r w:rsidR="00A26A05" w:rsidRPr="001316B1">
              <w:rPr>
                <w:rFonts w:ascii="Bookman Old Style" w:hAnsi="Bookman Old Style" w:cs="Arial"/>
              </w:rPr>
              <w:t xml:space="preserve"> </w:t>
            </w:r>
            <w:r w:rsidRPr="001316B1">
              <w:rPr>
                <w:rFonts w:ascii="Bookman Old Style" w:hAnsi="Bookman Old Style" w:cs="Arial"/>
              </w:rPr>
              <w:t>petani</w:t>
            </w:r>
          </w:p>
        </w:tc>
      </w:tr>
      <w:tr w:rsidR="00FF3FDB" w:rsidRPr="001316B1" w:rsidTr="00BF34C4">
        <w:tc>
          <w:tcPr>
            <w:tcW w:w="918" w:type="dxa"/>
          </w:tcPr>
          <w:p w:rsidR="00FF3FDB" w:rsidRPr="001316B1" w:rsidRDefault="00FF3FDB" w:rsidP="00FF3FDB">
            <w:pPr>
              <w:pStyle w:val="ListParagraph"/>
              <w:spacing w:before="60" w:after="60"/>
              <w:ind w:left="0"/>
              <w:jc w:val="center"/>
              <w:rPr>
                <w:rFonts w:ascii="Bookman Old Style" w:hAnsi="Bookman Old Style" w:cs="Arial"/>
                <w:lang w:val="id-ID"/>
              </w:rPr>
            </w:pPr>
          </w:p>
        </w:tc>
        <w:tc>
          <w:tcPr>
            <w:tcW w:w="4132" w:type="dxa"/>
          </w:tcPr>
          <w:p w:rsidR="00FF3FDB" w:rsidRPr="001316B1" w:rsidRDefault="00FF3FDB" w:rsidP="00FF3FDB">
            <w:pPr>
              <w:pStyle w:val="ListParagraph"/>
              <w:spacing w:before="60" w:after="60"/>
              <w:ind w:left="72"/>
              <w:rPr>
                <w:rFonts w:ascii="Bookman Old Style" w:hAnsi="Bookman Old Style" w:cs="Arial"/>
              </w:rPr>
            </w:pPr>
          </w:p>
        </w:tc>
        <w:tc>
          <w:tcPr>
            <w:tcW w:w="1801" w:type="dxa"/>
          </w:tcPr>
          <w:p w:rsidR="00FF3FDB" w:rsidRPr="001316B1" w:rsidRDefault="00FF3FDB" w:rsidP="00421FEF">
            <w:pPr>
              <w:pStyle w:val="ListParagraph"/>
              <w:spacing w:before="60" w:after="60"/>
              <w:ind w:left="0"/>
              <w:jc w:val="center"/>
              <w:rPr>
                <w:rFonts w:ascii="Bookman Old Style" w:hAnsi="Bookman Old Style" w:cs="Arial"/>
              </w:rPr>
            </w:pPr>
            <w:r w:rsidRPr="001316B1">
              <w:rPr>
                <w:rFonts w:ascii="Bookman Old Style" w:hAnsi="Bookman Old Style" w:cs="Arial"/>
              </w:rPr>
              <w:t xml:space="preserve">per </w:t>
            </w:r>
            <w:r w:rsidR="00421FEF" w:rsidRPr="001316B1">
              <w:rPr>
                <w:rFonts w:ascii="Bookman Old Style" w:hAnsi="Bookman Old Style" w:cs="Arial"/>
                <w:lang w:val="id-ID"/>
              </w:rPr>
              <w:t>k</w:t>
            </w:r>
            <w:r w:rsidRPr="001316B1">
              <w:rPr>
                <w:rFonts w:ascii="Bookman Old Style" w:hAnsi="Bookman Old Style" w:cs="Arial"/>
              </w:rPr>
              <w:t>g</w:t>
            </w:r>
          </w:p>
        </w:tc>
        <w:tc>
          <w:tcPr>
            <w:tcW w:w="1627" w:type="dxa"/>
          </w:tcPr>
          <w:p w:rsidR="00FF3FDB" w:rsidRPr="001316B1" w:rsidRDefault="00FF3FDB" w:rsidP="00FF3FDB">
            <w:pPr>
              <w:pStyle w:val="ListParagraph"/>
              <w:spacing w:before="60" w:after="60"/>
              <w:ind w:left="0"/>
              <w:jc w:val="right"/>
              <w:rPr>
                <w:rFonts w:ascii="Bookman Old Style" w:hAnsi="Bookman Old Style" w:cs="Arial"/>
              </w:rPr>
            </w:pPr>
            <w:r w:rsidRPr="001316B1">
              <w:rPr>
                <w:rFonts w:ascii="Bookman Old Style" w:hAnsi="Bookman Old Style" w:cs="Arial"/>
              </w:rPr>
              <w:t>125</w:t>
            </w:r>
          </w:p>
        </w:tc>
        <w:tc>
          <w:tcPr>
            <w:tcW w:w="2289" w:type="dxa"/>
          </w:tcPr>
          <w:p w:rsidR="00FF3FDB" w:rsidRPr="001316B1" w:rsidRDefault="00FF3FDB" w:rsidP="00A26A05">
            <w:pPr>
              <w:pStyle w:val="ListParagraph"/>
              <w:spacing w:before="60" w:after="60"/>
              <w:ind w:left="0"/>
              <w:rPr>
                <w:rFonts w:ascii="Bookman Old Style" w:hAnsi="Bookman Old Style" w:cs="Arial"/>
                <w:lang w:val="id-ID"/>
              </w:rPr>
            </w:pPr>
            <w:r w:rsidRPr="001316B1">
              <w:rPr>
                <w:rFonts w:ascii="Bookman Old Style" w:hAnsi="Bookman Old Style" w:cs="Arial"/>
              </w:rPr>
              <w:t>Untuk</w:t>
            </w:r>
            <w:r w:rsidR="00A26A05" w:rsidRPr="001316B1">
              <w:rPr>
                <w:rFonts w:ascii="Bookman Old Style" w:hAnsi="Bookman Old Style" w:cs="Arial"/>
              </w:rPr>
              <w:t xml:space="preserve"> </w:t>
            </w:r>
            <w:r w:rsidRPr="001316B1">
              <w:rPr>
                <w:rFonts w:ascii="Bookman Old Style" w:hAnsi="Bookman Old Style" w:cs="Arial"/>
                <w:lang w:val="id-ID"/>
              </w:rPr>
              <w:t>pedagang</w:t>
            </w:r>
          </w:p>
        </w:tc>
      </w:tr>
    </w:tbl>
    <w:p w:rsidR="00C7248D" w:rsidRPr="001316B1" w:rsidRDefault="00C7248D" w:rsidP="00B240CB">
      <w:pPr>
        <w:pStyle w:val="ListParagraph"/>
        <w:spacing w:before="60" w:after="60"/>
        <w:ind w:left="0"/>
        <w:rPr>
          <w:rFonts w:ascii="Bookman Old Style" w:hAnsi="Bookman Old Style" w:cs="Arial"/>
        </w:rPr>
      </w:pPr>
    </w:p>
    <w:p w:rsidR="00C7248D" w:rsidRPr="001316B1" w:rsidRDefault="00C7248D" w:rsidP="00B240CB">
      <w:pPr>
        <w:pStyle w:val="ListParagraph"/>
        <w:spacing w:before="60" w:after="60"/>
        <w:ind w:left="4140"/>
        <w:jc w:val="both"/>
        <w:rPr>
          <w:rFonts w:ascii="Bookman Old Style" w:hAnsi="Bookman Old Style" w:cs="Arial"/>
        </w:rPr>
      </w:pPr>
    </w:p>
    <w:p w:rsidR="00625D3C" w:rsidRPr="001316B1" w:rsidRDefault="00625D3C" w:rsidP="00625D3C">
      <w:pPr>
        <w:autoSpaceDE w:val="0"/>
        <w:autoSpaceDN w:val="0"/>
        <w:adjustRightInd w:val="0"/>
        <w:spacing w:before="60" w:after="60"/>
        <w:ind w:left="4820"/>
        <w:jc w:val="center"/>
        <w:rPr>
          <w:rFonts w:ascii="Bookman Old Style" w:hAnsi="Bookman Old Style" w:cs="Helvetica-Narrow-Bold"/>
          <w:bCs/>
        </w:rPr>
      </w:pPr>
      <w:r w:rsidRPr="001316B1">
        <w:rPr>
          <w:rFonts w:ascii="Bookman Old Style" w:hAnsi="Bookman Old Style" w:cs="Helvetica-Narrow-Bold"/>
          <w:bCs/>
          <w:lang w:val="id-ID"/>
        </w:rPr>
        <w:t>BUPATI TEMANGGUNG</w:t>
      </w:r>
      <w:r w:rsidRPr="001316B1">
        <w:rPr>
          <w:rFonts w:ascii="Bookman Old Style" w:hAnsi="Bookman Old Style" w:cs="Helvetica-Narrow-Bold"/>
          <w:bCs/>
        </w:rPr>
        <w:t>,</w:t>
      </w:r>
    </w:p>
    <w:p w:rsidR="00625D3C" w:rsidRPr="001316B1" w:rsidRDefault="00625D3C" w:rsidP="00625D3C">
      <w:pPr>
        <w:autoSpaceDE w:val="0"/>
        <w:autoSpaceDN w:val="0"/>
        <w:adjustRightInd w:val="0"/>
        <w:spacing w:before="60" w:after="60"/>
        <w:ind w:left="4820"/>
        <w:jc w:val="center"/>
        <w:rPr>
          <w:rFonts w:ascii="Bookman Old Style" w:hAnsi="Bookman Old Style" w:cs="Helvetica-Narrow-Bold"/>
          <w:bCs/>
        </w:rPr>
      </w:pPr>
    </w:p>
    <w:p w:rsidR="00625D3C" w:rsidRPr="001316B1" w:rsidRDefault="00625D3C" w:rsidP="00625D3C">
      <w:pPr>
        <w:autoSpaceDE w:val="0"/>
        <w:autoSpaceDN w:val="0"/>
        <w:adjustRightInd w:val="0"/>
        <w:spacing w:before="60" w:after="60"/>
        <w:ind w:left="4820"/>
        <w:jc w:val="center"/>
        <w:rPr>
          <w:rFonts w:ascii="Bookman Old Style" w:hAnsi="Bookman Old Style" w:cs="Helvetica-Narrow-Bold"/>
          <w:bCs/>
        </w:rPr>
      </w:pPr>
    </w:p>
    <w:p w:rsidR="00625D3C" w:rsidRPr="001316B1" w:rsidRDefault="00625D3C" w:rsidP="00625D3C">
      <w:pPr>
        <w:autoSpaceDE w:val="0"/>
        <w:autoSpaceDN w:val="0"/>
        <w:adjustRightInd w:val="0"/>
        <w:spacing w:before="60" w:after="60"/>
        <w:rPr>
          <w:rFonts w:ascii="Bookman Old Style" w:hAnsi="Bookman Old Style" w:cs="Helvetica-Narrow-Bold"/>
          <w:bCs/>
        </w:rPr>
      </w:pPr>
    </w:p>
    <w:p w:rsidR="00625D3C" w:rsidRPr="001316B1" w:rsidRDefault="000509B0" w:rsidP="00625D3C">
      <w:pPr>
        <w:autoSpaceDE w:val="0"/>
        <w:autoSpaceDN w:val="0"/>
        <w:adjustRightInd w:val="0"/>
        <w:spacing w:before="60" w:after="60"/>
        <w:ind w:left="4820"/>
        <w:jc w:val="center"/>
        <w:rPr>
          <w:rFonts w:ascii="Bookman Old Style" w:hAnsi="Bookman Old Style" w:cs="Helvetica-Narrow-Bold"/>
          <w:bCs/>
        </w:rPr>
      </w:pPr>
      <w:r>
        <w:rPr>
          <w:rFonts w:ascii="Bookman Old Style" w:hAnsi="Bookman Old Style" w:cs="Helvetica-Narrow-Bold"/>
          <w:bCs/>
          <w:lang w:val="id-ID"/>
        </w:rPr>
        <w:t>HASYIM AF</w:t>
      </w:r>
      <w:r w:rsidR="00625D3C" w:rsidRPr="001316B1">
        <w:rPr>
          <w:rFonts w:ascii="Bookman Old Style" w:hAnsi="Bookman Old Style" w:cs="Helvetica-Narrow-Bold"/>
          <w:bCs/>
          <w:lang w:val="id-ID"/>
        </w:rPr>
        <w:t>ANDI</w:t>
      </w:r>
    </w:p>
    <w:p w:rsidR="00C7248D" w:rsidRPr="001316B1" w:rsidRDefault="00C7248D" w:rsidP="00B240CB">
      <w:pPr>
        <w:pStyle w:val="ListParagraph"/>
        <w:spacing w:before="60" w:after="60"/>
        <w:ind w:left="0"/>
        <w:jc w:val="both"/>
        <w:rPr>
          <w:rFonts w:ascii="Bookman Old Style" w:hAnsi="Bookman Old Style" w:cs="Arial"/>
        </w:rPr>
      </w:pPr>
    </w:p>
    <w:sectPr w:rsidR="00C7248D" w:rsidRPr="001316B1" w:rsidSect="001316B1">
      <w:headerReference w:type="even" r:id="rId8"/>
      <w:footerReference w:type="even" r:id="rId9"/>
      <w:pgSz w:w="12242" w:h="18722" w:code="258"/>
      <w:pgMar w:top="1138" w:right="1138" w:bottom="1138" w:left="1138" w:header="720" w:footer="30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21" w:rsidRDefault="002E2B21">
      <w:r>
        <w:separator/>
      </w:r>
    </w:p>
  </w:endnote>
  <w:endnote w:type="continuationSeparator" w:id="1">
    <w:p w:rsidR="002E2B21" w:rsidRDefault="002E2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Narrow-Bold">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B1" w:rsidRDefault="000746C9" w:rsidP="00532685">
    <w:pPr>
      <w:pStyle w:val="Footer"/>
      <w:framePr w:wrap="around" w:vAnchor="text" w:hAnchor="margin" w:xAlign="right" w:y="1"/>
      <w:rPr>
        <w:rStyle w:val="PageNumber"/>
      </w:rPr>
    </w:pPr>
    <w:r>
      <w:rPr>
        <w:rStyle w:val="PageNumber"/>
      </w:rPr>
      <w:fldChar w:fldCharType="begin"/>
    </w:r>
    <w:r w:rsidR="001316B1">
      <w:rPr>
        <w:rStyle w:val="PageNumber"/>
      </w:rPr>
      <w:instrText xml:space="preserve">PAGE  </w:instrText>
    </w:r>
    <w:r>
      <w:rPr>
        <w:rStyle w:val="PageNumber"/>
      </w:rPr>
      <w:fldChar w:fldCharType="end"/>
    </w:r>
  </w:p>
  <w:p w:rsidR="001316B1" w:rsidRDefault="001316B1" w:rsidP="004154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21" w:rsidRDefault="002E2B21">
      <w:r>
        <w:separator/>
      </w:r>
    </w:p>
  </w:footnote>
  <w:footnote w:type="continuationSeparator" w:id="1">
    <w:p w:rsidR="002E2B21" w:rsidRDefault="002E2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B1" w:rsidRDefault="000746C9" w:rsidP="00EA3942">
    <w:pPr>
      <w:pStyle w:val="Header"/>
      <w:framePr w:wrap="around" w:vAnchor="text" w:hAnchor="margin" w:xAlign="right" w:y="1"/>
      <w:rPr>
        <w:rStyle w:val="PageNumber"/>
      </w:rPr>
    </w:pPr>
    <w:r>
      <w:rPr>
        <w:rStyle w:val="PageNumber"/>
      </w:rPr>
      <w:fldChar w:fldCharType="begin"/>
    </w:r>
    <w:r w:rsidR="001316B1">
      <w:rPr>
        <w:rStyle w:val="PageNumber"/>
      </w:rPr>
      <w:instrText xml:space="preserve">PAGE  </w:instrText>
    </w:r>
    <w:r>
      <w:rPr>
        <w:rStyle w:val="PageNumber"/>
      </w:rPr>
      <w:fldChar w:fldCharType="end"/>
    </w:r>
  </w:p>
  <w:p w:rsidR="001316B1" w:rsidRDefault="001316B1" w:rsidP="0053268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1800"/>
        </w:tabs>
        <w:ind w:left="1800" w:hanging="360"/>
      </w:pPr>
    </w:lvl>
  </w:abstractNum>
  <w:abstractNum w:abstractNumId="1">
    <w:nsid w:val="0000000E"/>
    <w:multiLevelType w:val="singleLevel"/>
    <w:tmpl w:val="0000000E"/>
    <w:name w:val="WW8Num14"/>
    <w:lvl w:ilvl="0">
      <w:start w:val="1"/>
      <w:numFmt w:val="lowerLetter"/>
      <w:lvlText w:val="%1."/>
      <w:lvlJc w:val="left"/>
      <w:pPr>
        <w:tabs>
          <w:tab w:val="num" w:pos="1146"/>
        </w:tabs>
        <w:ind w:left="1146" w:hanging="360"/>
      </w:pPr>
    </w:lvl>
  </w:abstractNum>
  <w:abstractNum w:abstractNumId="2">
    <w:nsid w:val="0000000F"/>
    <w:multiLevelType w:val="singleLevel"/>
    <w:tmpl w:val="0CB00C24"/>
    <w:name w:val="WW8Num15"/>
    <w:lvl w:ilvl="0">
      <w:start w:val="1"/>
      <w:numFmt w:val="decimal"/>
      <w:lvlText w:val="%1."/>
      <w:lvlJc w:val="left"/>
      <w:pPr>
        <w:tabs>
          <w:tab w:val="num" w:pos="720"/>
        </w:tabs>
        <w:ind w:left="720" w:hanging="360"/>
      </w:pPr>
      <w:rPr>
        <w:rFonts w:hint="default"/>
        <w:color w:val="auto"/>
      </w:rPr>
    </w:lvl>
  </w:abstractNum>
  <w:abstractNum w:abstractNumId="3">
    <w:nsid w:val="00000013"/>
    <w:multiLevelType w:val="singleLevel"/>
    <w:tmpl w:val="00000013"/>
    <w:name w:val="WW8Num19"/>
    <w:lvl w:ilvl="0">
      <w:start w:val="1"/>
      <w:numFmt w:val="decimal"/>
      <w:lvlText w:val="(%1)"/>
      <w:lvlJc w:val="left"/>
      <w:pPr>
        <w:tabs>
          <w:tab w:val="num" w:pos="720"/>
        </w:tabs>
        <w:ind w:left="720" w:hanging="360"/>
      </w:pPr>
      <w:rPr>
        <w:rFonts w:cs="Times New Roman"/>
      </w:rPr>
    </w:lvl>
  </w:abstractNum>
  <w:abstractNum w:abstractNumId="4">
    <w:nsid w:val="015D73E4"/>
    <w:multiLevelType w:val="hybridMultilevel"/>
    <w:tmpl w:val="1EB41F4C"/>
    <w:lvl w:ilvl="0" w:tplc="04090013">
      <w:start w:val="1"/>
      <w:numFmt w:val="upperRoman"/>
      <w:lvlText w:val="%1."/>
      <w:lvlJc w:val="right"/>
      <w:pPr>
        <w:ind w:left="720" w:hanging="360"/>
      </w:pPr>
    </w:lvl>
    <w:lvl w:ilvl="1" w:tplc="EAA68C7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BF2233"/>
    <w:multiLevelType w:val="hybridMultilevel"/>
    <w:tmpl w:val="C9321044"/>
    <w:lvl w:ilvl="0" w:tplc="5B02D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E7764"/>
    <w:multiLevelType w:val="multilevel"/>
    <w:tmpl w:val="0E5AEC44"/>
    <w:lvl w:ilvl="0">
      <w:start w:val="1"/>
      <w:numFmt w:val="none"/>
      <w:lvlText w:val="b."/>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2"/>
      <w:numFmt w:val="lowerLetter"/>
      <w:lvlText w:val="%6."/>
      <w:lvlJc w:val="left"/>
      <w:pPr>
        <w:tabs>
          <w:tab w:val="num" w:pos="2160"/>
        </w:tabs>
        <w:ind w:left="2160" w:hanging="360"/>
      </w:pPr>
      <w:rPr>
        <w:rFonts w:hint="default"/>
      </w:rPr>
    </w:lvl>
    <w:lvl w:ilvl="6">
      <w:start w:val="1"/>
      <w:numFmt w:val="decimal"/>
      <w:lvlText w:val="%7."/>
      <w:lvlJc w:val="left"/>
      <w:pPr>
        <w:tabs>
          <w:tab w:val="num" w:pos="2629"/>
        </w:tabs>
        <w:ind w:left="2629"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A06426F"/>
    <w:multiLevelType w:val="hybridMultilevel"/>
    <w:tmpl w:val="2F88E84A"/>
    <w:lvl w:ilvl="0" w:tplc="2028E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2695B"/>
    <w:multiLevelType w:val="hybridMultilevel"/>
    <w:tmpl w:val="4D48507E"/>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0FB663A3"/>
    <w:multiLevelType w:val="hybridMultilevel"/>
    <w:tmpl w:val="FF2827AA"/>
    <w:lvl w:ilvl="0" w:tplc="9960A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65B8C"/>
    <w:multiLevelType w:val="hybridMultilevel"/>
    <w:tmpl w:val="7A7C5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534FA"/>
    <w:multiLevelType w:val="hybridMultilevel"/>
    <w:tmpl w:val="E80CBDAC"/>
    <w:lvl w:ilvl="0" w:tplc="F86CF1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E47380"/>
    <w:multiLevelType w:val="hybridMultilevel"/>
    <w:tmpl w:val="AA74BFDA"/>
    <w:lvl w:ilvl="0" w:tplc="EAEC1B46">
      <w:start w:val="1"/>
      <w:numFmt w:val="decimal"/>
      <w:lvlText w:val="(%1)"/>
      <w:lvlJc w:val="left"/>
      <w:pPr>
        <w:tabs>
          <w:tab w:val="num" w:pos="3060"/>
        </w:tabs>
        <w:ind w:left="30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A265D34"/>
    <w:multiLevelType w:val="hybridMultilevel"/>
    <w:tmpl w:val="C9321044"/>
    <w:lvl w:ilvl="0" w:tplc="5B02D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727C9"/>
    <w:multiLevelType w:val="hybridMultilevel"/>
    <w:tmpl w:val="E4623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63479A"/>
    <w:multiLevelType w:val="hybridMultilevel"/>
    <w:tmpl w:val="E67CBDBC"/>
    <w:lvl w:ilvl="0" w:tplc="484037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6D3572"/>
    <w:multiLevelType w:val="hybridMultilevel"/>
    <w:tmpl w:val="4C4EDE72"/>
    <w:lvl w:ilvl="0" w:tplc="FBE045EE">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7">
    <w:nsid w:val="28521B26"/>
    <w:multiLevelType w:val="multilevel"/>
    <w:tmpl w:val="62D88E6C"/>
    <w:lvl w:ilvl="0">
      <w:start w:val="1"/>
      <w:numFmt w:val="none"/>
      <w:lvlText w:val="b."/>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Bookman Old Style" w:eastAsia="Times New Roman" w:hAnsi="Bookman Old Style" w:cs="Times New Roman" w:hint="default"/>
      </w:rPr>
    </w:lvl>
    <w:lvl w:ilvl="4">
      <w:start w:val="1"/>
      <w:numFmt w:val="lowerLetter"/>
      <w:lvlText w:val="(%5)"/>
      <w:lvlJc w:val="left"/>
      <w:pPr>
        <w:tabs>
          <w:tab w:val="num" w:pos="1800"/>
        </w:tabs>
        <w:ind w:left="1800" w:hanging="360"/>
      </w:pPr>
      <w:rPr>
        <w:rFonts w:hint="default"/>
      </w:rPr>
    </w:lvl>
    <w:lvl w:ilvl="5">
      <w:start w:val="2"/>
      <w:numFmt w:val="decimal"/>
      <w:lvlText w:val="%6."/>
      <w:lvlJc w:val="left"/>
      <w:pPr>
        <w:tabs>
          <w:tab w:val="num" w:pos="1778"/>
        </w:tabs>
        <w:ind w:left="1778"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8F03B44"/>
    <w:multiLevelType w:val="hybridMultilevel"/>
    <w:tmpl w:val="4D48507E"/>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nsid w:val="30D3545A"/>
    <w:multiLevelType w:val="hybridMultilevel"/>
    <w:tmpl w:val="D3641A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85848"/>
    <w:multiLevelType w:val="hybridMultilevel"/>
    <w:tmpl w:val="3DE0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A2FA1"/>
    <w:multiLevelType w:val="hybridMultilevel"/>
    <w:tmpl w:val="3DE0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90148"/>
    <w:multiLevelType w:val="hybridMultilevel"/>
    <w:tmpl w:val="D3F886A0"/>
    <w:lvl w:ilvl="0" w:tplc="D3420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67AFD"/>
    <w:multiLevelType w:val="singleLevel"/>
    <w:tmpl w:val="00000013"/>
    <w:lvl w:ilvl="0">
      <w:start w:val="1"/>
      <w:numFmt w:val="decimal"/>
      <w:lvlText w:val="(%1)"/>
      <w:lvlJc w:val="left"/>
      <w:pPr>
        <w:tabs>
          <w:tab w:val="num" w:pos="720"/>
        </w:tabs>
        <w:ind w:left="720" w:hanging="360"/>
      </w:pPr>
      <w:rPr>
        <w:rFonts w:cs="Times New Roman"/>
      </w:rPr>
    </w:lvl>
  </w:abstractNum>
  <w:abstractNum w:abstractNumId="24">
    <w:nsid w:val="3FE97D02"/>
    <w:multiLevelType w:val="hybridMultilevel"/>
    <w:tmpl w:val="4CD01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30850"/>
    <w:multiLevelType w:val="hybridMultilevel"/>
    <w:tmpl w:val="E66C7E5E"/>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4967E3"/>
    <w:multiLevelType w:val="hybridMultilevel"/>
    <w:tmpl w:val="A6E2C4D8"/>
    <w:lvl w:ilvl="0" w:tplc="B55ACB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F952A9"/>
    <w:multiLevelType w:val="hybridMultilevel"/>
    <w:tmpl w:val="DFDE0AEE"/>
    <w:lvl w:ilvl="0" w:tplc="EAEC1B46">
      <w:start w:val="1"/>
      <w:numFmt w:val="decimal"/>
      <w:lvlText w:val="(%1)"/>
      <w:lvlJc w:val="left"/>
      <w:pPr>
        <w:tabs>
          <w:tab w:val="num" w:pos="3060"/>
        </w:tabs>
        <w:ind w:left="30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21B5798"/>
    <w:multiLevelType w:val="hybridMultilevel"/>
    <w:tmpl w:val="FD485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E640DD"/>
    <w:multiLevelType w:val="hybridMultilevel"/>
    <w:tmpl w:val="2864DA30"/>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0">
    <w:nsid w:val="44F52F1C"/>
    <w:multiLevelType w:val="multilevel"/>
    <w:tmpl w:val="49ACDB84"/>
    <w:lvl w:ilvl="0">
      <w:start w:val="1"/>
      <w:numFmt w:val="none"/>
      <w:lvlText w:val="b."/>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Bookman Old Style" w:eastAsia="Times New Roman" w:hAnsi="Bookman Old Style" w:cs="Times New Roman"/>
      </w:rPr>
    </w:lvl>
    <w:lvl w:ilvl="4">
      <w:start w:val="1"/>
      <w:numFmt w:val="lowerLetter"/>
      <w:lvlText w:val="(%5)"/>
      <w:lvlJc w:val="left"/>
      <w:pPr>
        <w:tabs>
          <w:tab w:val="num" w:pos="1800"/>
        </w:tabs>
        <w:ind w:left="1800" w:hanging="360"/>
      </w:pPr>
      <w:rPr>
        <w:rFonts w:hint="default"/>
      </w:rPr>
    </w:lvl>
    <w:lvl w:ilvl="5">
      <w:start w:val="2"/>
      <w:numFmt w:val="decimal"/>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6085727"/>
    <w:multiLevelType w:val="hybridMultilevel"/>
    <w:tmpl w:val="A444786C"/>
    <w:lvl w:ilvl="0" w:tplc="F7FC0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BE799E"/>
    <w:multiLevelType w:val="hybridMultilevel"/>
    <w:tmpl w:val="693A4794"/>
    <w:lvl w:ilvl="0" w:tplc="492C90AA">
      <w:start w:val="1"/>
      <w:numFmt w:val="lowerLetter"/>
      <w:lvlText w:val="%1."/>
      <w:lvlJc w:val="left"/>
      <w:pPr>
        <w:ind w:left="1212" w:hanging="360"/>
      </w:pPr>
      <w:rPr>
        <w:color w:val="4F81BD" w:themeColor="accent1"/>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nsid w:val="48662CF9"/>
    <w:multiLevelType w:val="hybridMultilevel"/>
    <w:tmpl w:val="F5242A88"/>
    <w:lvl w:ilvl="0" w:tplc="1EB0C3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07C42"/>
    <w:multiLevelType w:val="hybridMultilevel"/>
    <w:tmpl w:val="ADAC46CE"/>
    <w:lvl w:ilvl="0" w:tplc="F3325AD2">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5">
    <w:nsid w:val="4D2B1EA7"/>
    <w:multiLevelType w:val="multilevel"/>
    <w:tmpl w:val="7A7C53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E623FD7"/>
    <w:multiLevelType w:val="hybridMultilevel"/>
    <w:tmpl w:val="6992A364"/>
    <w:lvl w:ilvl="0" w:tplc="1974C12C">
      <w:start w:val="1"/>
      <w:numFmt w:val="decimal"/>
      <w:lvlText w:val="%1)"/>
      <w:lvlJc w:val="left"/>
      <w:pPr>
        <w:tabs>
          <w:tab w:val="num" w:pos="720"/>
        </w:tabs>
        <w:ind w:left="720" w:hanging="360"/>
      </w:pPr>
      <w:rPr>
        <w:rFonts w:ascii="Calibri" w:eastAsia="Times New Roman" w:hAnsi="Calibri" w:cs="Calibri"/>
      </w:rPr>
    </w:lvl>
    <w:lvl w:ilvl="1" w:tplc="04090019">
      <w:start w:val="1"/>
      <w:numFmt w:val="lowerLetter"/>
      <w:lvlText w:val="%2."/>
      <w:lvlJc w:val="left"/>
      <w:pPr>
        <w:tabs>
          <w:tab w:val="num" w:pos="1440"/>
        </w:tabs>
        <w:ind w:left="1440" w:hanging="360"/>
      </w:pPr>
    </w:lvl>
    <w:lvl w:ilvl="2" w:tplc="0A2690D0">
      <w:start w:val="1"/>
      <w:numFmt w:val="decimal"/>
      <w:lvlText w:val="%3."/>
      <w:lvlJc w:val="left"/>
      <w:pPr>
        <w:ind w:left="2340" w:hanging="360"/>
      </w:pPr>
      <w:rPr>
        <w:rFonts w:hint="default"/>
      </w:rPr>
    </w:lvl>
    <w:lvl w:ilvl="3" w:tplc="CD5E0AB8">
      <w:start w:val="10"/>
      <w:numFmt w:val="bullet"/>
      <w:lvlText w:val="-"/>
      <w:lvlJc w:val="left"/>
      <w:pPr>
        <w:ind w:left="2880" w:hanging="360"/>
      </w:pPr>
      <w:rPr>
        <w:rFonts w:ascii="Bookman Old Style" w:eastAsia="Times New Roman" w:hAnsi="Bookman Old Style"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7B1B0D"/>
    <w:multiLevelType w:val="hybridMultilevel"/>
    <w:tmpl w:val="E66C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961E94"/>
    <w:multiLevelType w:val="multilevel"/>
    <w:tmpl w:val="4B3255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4B607D5"/>
    <w:multiLevelType w:val="hybridMultilevel"/>
    <w:tmpl w:val="F0B03DB4"/>
    <w:lvl w:ilvl="0" w:tplc="68B8FB14">
      <w:start w:val="1"/>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0">
    <w:nsid w:val="604037EC"/>
    <w:multiLevelType w:val="multilevel"/>
    <w:tmpl w:val="62D88E6C"/>
    <w:lvl w:ilvl="0">
      <w:start w:val="1"/>
      <w:numFmt w:val="none"/>
      <w:lvlText w:val="b."/>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Bookman Old Style" w:eastAsia="Times New Roman" w:hAnsi="Bookman Old Style" w:cs="Times New Roman" w:hint="default"/>
      </w:rPr>
    </w:lvl>
    <w:lvl w:ilvl="4">
      <w:start w:val="1"/>
      <w:numFmt w:val="lowerLetter"/>
      <w:lvlText w:val="(%5)"/>
      <w:lvlJc w:val="left"/>
      <w:pPr>
        <w:tabs>
          <w:tab w:val="num" w:pos="1800"/>
        </w:tabs>
        <w:ind w:left="1800" w:hanging="360"/>
      </w:pPr>
      <w:rPr>
        <w:rFonts w:hint="default"/>
      </w:rPr>
    </w:lvl>
    <w:lvl w:ilvl="5">
      <w:start w:val="2"/>
      <w:numFmt w:val="decimal"/>
      <w:lvlText w:val="%6."/>
      <w:lvlJc w:val="left"/>
      <w:pPr>
        <w:tabs>
          <w:tab w:val="num" w:pos="1778"/>
        </w:tabs>
        <w:ind w:left="1778"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0F32202"/>
    <w:multiLevelType w:val="hybridMultilevel"/>
    <w:tmpl w:val="58A2C5E0"/>
    <w:lvl w:ilvl="0" w:tplc="368CF88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0FC8C82">
      <w:start w:val="1"/>
      <w:numFmt w:val="decimal"/>
      <w:lvlText w:val="%7."/>
      <w:lvlJc w:val="left"/>
      <w:pPr>
        <w:ind w:left="5040" w:hanging="360"/>
      </w:pPr>
      <w:rPr>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8725B0"/>
    <w:multiLevelType w:val="hybridMultilevel"/>
    <w:tmpl w:val="013E08E8"/>
    <w:lvl w:ilvl="0" w:tplc="237CB2D6">
      <w:start w:val="1"/>
      <w:numFmt w:val="lowerLetter"/>
      <w:lvlText w:val="%1."/>
      <w:lvlJc w:val="left"/>
      <w:pPr>
        <w:ind w:left="1212" w:hanging="360"/>
      </w:pPr>
      <w:rPr>
        <w:color w:val="auto"/>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3">
    <w:nsid w:val="678B15F7"/>
    <w:multiLevelType w:val="hybridMultilevel"/>
    <w:tmpl w:val="E8688A14"/>
    <w:lvl w:ilvl="0" w:tplc="460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1D44B8"/>
    <w:multiLevelType w:val="hybridMultilevel"/>
    <w:tmpl w:val="0FBCF0F6"/>
    <w:lvl w:ilvl="0" w:tplc="CD5E0AB8">
      <w:start w:val="10"/>
      <w:numFmt w:val="bullet"/>
      <w:lvlText w:val="-"/>
      <w:lvlJc w:val="left"/>
      <w:pPr>
        <w:ind w:left="720" w:hanging="360"/>
      </w:pPr>
      <w:rPr>
        <w:rFonts w:ascii="Bookman Old Style" w:eastAsia="Times New Roman" w:hAnsi="Bookman Old Style"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6E492671"/>
    <w:multiLevelType w:val="hybridMultilevel"/>
    <w:tmpl w:val="4D48507E"/>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6">
    <w:nsid w:val="721E2AA6"/>
    <w:multiLevelType w:val="hybridMultilevel"/>
    <w:tmpl w:val="0CD00B34"/>
    <w:lvl w:ilvl="0" w:tplc="B936C23C">
      <w:start w:val="80"/>
      <w:numFmt w:val="bullet"/>
      <w:lvlText w:val="-"/>
      <w:lvlJc w:val="left"/>
      <w:pPr>
        <w:ind w:left="992" w:hanging="360"/>
      </w:pPr>
      <w:rPr>
        <w:rFonts w:ascii="Bookman Old Style" w:eastAsia="Times New Roman" w:hAnsi="Bookman Old Style" w:cs="Aria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7">
    <w:nsid w:val="72266093"/>
    <w:multiLevelType w:val="hybridMultilevel"/>
    <w:tmpl w:val="3DE0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5C4277"/>
    <w:multiLevelType w:val="hybridMultilevel"/>
    <w:tmpl w:val="2766E392"/>
    <w:lvl w:ilvl="0" w:tplc="04090019">
      <w:start w:val="1"/>
      <w:numFmt w:val="lowerLetter"/>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49">
    <w:nsid w:val="74DC6512"/>
    <w:multiLevelType w:val="hybridMultilevel"/>
    <w:tmpl w:val="5AB43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9A0D2C"/>
    <w:multiLevelType w:val="hybridMultilevel"/>
    <w:tmpl w:val="2864DA30"/>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1">
    <w:nsid w:val="7B26382F"/>
    <w:multiLevelType w:val="hybridMultilevel"/>
    <w:tmpl w:val="FF10BC30"/>
    <w:lvl w:ilvl="0" w:tplc="237CB2D6">
      <w:start w:val="1"/>
      <w:numFmt w:val="lowerLetter"/>
      <w:lvlText w:val="%1."/>
      <w:lvlJc w:val="left"/>
      <w:pPr>
        <w:ind w:left="1287" w:hanging="360"/>
      </w:pPr>
      <w:rPr>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6"/>
  </w:num>
  <w:num w:numId="2">
    <w:abstractNumId w:val="30"/>
  </w:num>
  <w:num w:numId="3">
    <w:abstractNumId w:val="31"/>
  </w:num>
  <w:num w:numId="4">
    <w:abstractNumId w:val="17"/>
  </w:num>
  <w:num w:numId="5">
    <w:abstractNumId w:val="51"/>
  </w:num>
  <w:num w:numId="6">
    <w:abstractNumId w:val="15"/>
  </w:num>
  <w:num w:numId="7">
    <w:abstractNumId w:val="4"/>
  </w:num>
  <w:num w:numId="8">
    <w:abstractNumId w:val="41"/>
  </w:num>
  <w:num w:numId="9">
    <w:abstractNumId w:val="9"/>
  </w:num>
  <w:num w:numId="10">
    <w:abstractNumId w:val="27"/>
  </w:num>
  <w:num w:numId="11">
    <w:abstractNumId w:val="12"/>
  </w:num>
  <w:num w:numId="12">
    <w:abstractNumId w:val="1"/>
  </w:num>
  <w:num w:numId="13">
    <w:abstractNumId w:val="3"/>
  </w:num>
  <w:num w:numId="14">
    <w:abstractNumId w:val="33"/>
  </w:num>
  <w:num w:numId="15">
    <w:abstractNumId w:val="36"/>
  </w:num>
  <w:num w:numId="16">
    <w:abstractNumId w:val="43"/>
  </w:num>
  <w:num w:numId="17">
    <w:abstractNumId w:val="26"/>
  </w:num>
  <w:num w:numId="18">
    <w:abstractNumId w:val="11"/>
  </w:num>
  <w:num w:numId="19">
    <w:abstractNumId w:val="28"/>
  </w:num>
  <w:num w:numId="20">
    <w:abstractNumId w:val="20"/>
  </w:num>
  <w:num w:numId="21">
    <w:abstractNumId w:val="8"/>
  </w:num>
  <w:num w:numId="22">
    <w:abstractNumId w:val="18"/>
  </w:num>
  <w:num w:numId="23">
    <w:abstractNumId w:val="45"/>
  </w:num>
  <w:num w:numId="24">
    <w:abstractNumId w:val="10"/>
  </w:num>
  <w:num w:numId="25">
    <w:abstractNumId w:val="47"/>
  </w:num>
  <w:num w:numId="26">
    <w:abstractNumId w:val="29"/>
  </w:num>
  <w:num w:numId="27">
    <w:abstractNumId w:val="50"/>
  </w:num>
  <w:num w:numId="28">
    <w:abstractNumId w:val="42"/>
  </w:num>
  <w:num w:numId="29">
    <w:abstractNumId w:val="25"/>
  </w:num>
  <w:num w:numId="30">
    <w:abstractNumId w:val="32"/>
  </w:num>
  <w:num w:numId="31">
    <w:abstractNumId w:val="48"/>
  </w:num>
  <w:num w:numId="32">
    <w:abstractNumId w:val="19"/>
  </w:num>
  <w:num w:numId="33">
    <w:abstractNumId w:val="37"/>
  </w:num>
  <w:num w:numId="34">
    <w:abstractNumId w:val="21"/>
  </w:num>
  <w:num w:numId="35">
    <w:abstractNumId w:val="23"/>
  </w:num>
  <w:num w:numId="36">
    <w:abstractNumId w:val="22"/>
  </w:num>
  <w:num w:numId="37">
    <w:abstractNumId w:val="5"/>
  </w:num>
  <w:num w:numId="38">
    <w:abstractNumId w:val="7"/>
  </w:num>
  <w:num w:numId="39">
    <w:abstractNumId w:val="24"/>
  </w:num>
  <w:num w:numId="40">
    <w:abstractNumId w:val="13"/>
  </w:num>
  <w:num w:numId="41">
    <w:abstractNumId w:val="16"/>
  </w:num>
  <w:num w:numId="42">
    <w:abstractNumId w:val="46"/>
  </w:num>
  <w:num w:numId="43">
    <w:abstractNumId w:val="34"/>
  </w:num>
  <w:num w:numId="44">
    <w:abstractNumId w:val="39"/>
  </w:num>
  <w:num w:numId="45">
    <w:abstractNumId w:val="40"/>
  </w:num>
  <w:num w:numId="46">
    <w:abstractNumId w:val="44"/>
  </w:num>
  <w:num w:numId="47">
    <w:abstractNumId w:val="35"/>
  </w:num>
  <w:num w:numId="48">
    <w:abstractNumId w:val="38"/>
  </w:num>
  <w:num w:numId="49">
    <w:abstractNumId w:val="14"/>
  </w:num>
  <w:num w:numId="50">
    <w:abstractNumId w:val="4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16C9"/>
    <w:rsid w:val="00001E2C"/>
    <w:rsid w:val="00002896"/>
    <w:rsid w:val="000067B0"/>
    <w:rsid w:val="00006973"/>
    <w:rsid w:val="00011F58"/>
    <w:rsid w:val="00012F0A"/>
    <w:rsid w:val="0001420F"/>
    <w:rsid w:val="00015059"/>
    <w:rsid w:val="0002186E"/>
    <w:rsid w:val="00022944"/>
    <w:rsid w:val="000232BA"/>
    <w:rsid w:val="00023D83"/>
    <w:rsid w:val="000257E3"/>
    <w:rsid w:val="00025C6C"/>
    <w:rsid w:val="00030170"/>
    <w:rsid w:val="00030B10"/>
    <w:rsid w:val="00030CBB"/>
    <w:rsid w:val="00032590"/>
    <w:rsid w:val="000347BC"/>
    <w:rsid w:val="00034D2C"/>
    <w:rsid w:val="000412FD"/>
    <w:rsid w:val="000421FA"/>
    <w:rsid w:val="0004290C"/>
    <w:rsid w:val="000509B0"/>
    <w:rsid w:val="00050D92"/>
    <w:rsid w:val="00050E04"/>
    <w:rsid w:val="00051189"/>
    <w:rsid w:val="00053AA2"/>
    <w:rsid w:val="00053B06"/>
    <w:rsid w:val="00054144"/>
    <w:rsid w:val="00057774"/>
    <w:rsid w:val="00057826"/>
    <w:rsid w:val="00065577"/>
    <w:rsid w:val="00067B80"/>
    <w:rsid w:val="00070596"/>
    <w:rsid w:val="00071867"/>
    <w:rsid w:val="00072D00"/>
    <w:rsid w:val="00073C11"/>
    <w:rsid w:val="000746C9"/>
    <w:rsid w:val="00081541"/>
    <w:rsid w:val="0008188A"/>
    <w:rsid w:val="00083B9F"/>
    <w:rsid w:val="00085F11"/>
    <w:rsid w:val="00086122"/>
    <w:rsid w:val="00086630"/>
    <w:rsid w:val="0008720E"/>
    <w:rsid w:val="00087A80"/>
    <w:rsid w:val="0009490D"/>
    <w:rsid w:val="0009776C"/>
    <w:rsid w:val="000979A8"/>
    <w:rsid w:val="000A00BD"/>
    <w:rsid w:val="000A21A7"/>
    <w:rsid w:val="000A5F33"/>
    <w:rsid w:val="000A713B"/>
    <w:rsid w:val="000A7457"/>
    <w:rsid w:val="000B014A"/>
    <w:rsid w:val="000B4E2C"/>
    <w:rsid w:val="000B78B9"/>
    <w:rsid w:val="000D2A2E"/>
    <w:rsid w:val="000D2A5E"/>
    <w:rsid w:val="000D39B0"/>
    <w:rsid w:val="000D4169"/>
    <w:rsid w:val="000D516F"/>
    <w:rsid w:val="000D5808"/>
    <w:rsid w:val="000D6280"/>
    <w:rsid w:val="000D7961"/>
    <w:rsid w:val="000E13B9"/>
    <w:rsid w:val="000E1B45"/>
    <w:rsid w:val="000E2107"/>
    <w:rsid w:val="000E49AB"/>
    <w:rsid w:val="000E4F55"/>
    <w:rsid w:val="000E5552"/>
    <w:rsid w:val="000F33A7"/>
    <w:rsid w:val="000F4615"/>
    <w:rsid w:val="000F5197"/>
    <w:rsid w:val="000F55A8"/>
    <w:rsid w:val="000F6651"/>
    <w:rsid w:val="000F6ABF"/>
    <w:rsid w:val="000F7D16"/>
    <w:rsid w:val="00102B4B"/>
    <w:rsid w:val="001057F4"/>
    <w:rsid w:val="00105B3B"/>
    <w:rsid w:val="00110F45"/>
    <w:rsid w:val="00110FB1"/>
    <w:rsid w:val="0011132B"/>
    <w:rsid w:val="00117556"/>
    <w:rsid w:val="00123985"/>
    <w:rsid w:val="001248FF"/>
    <w:rsid w:val="00125361"/>
    <w:rsid w:val="00125815"/>
    <w:rsid w:val="001261C4"/>
    <w:rsid w:val="00126620"/>
    <w:rsid w:val="001316B1"/>
    <w:rsid w:val="00132F6B"/>
    <w:rsid w:val="00133C49"/>
    <w:rsid w:val="001341B0"/>
    <w:rsid w:val="00135975"/>
    <w:rsid w:val="00135E2C"/>
    <w:rsid w:val="00136BF7"/>
    <w:rsid w:val="00137C25"/>
    <w:rsid w:val="00141E23"/>
    <w:rsid w:val="001425B6"/>
    <w:rsid w:val="00144A04"/>
    <w:rsid w:val="00145058"/>
    <w:rsid w:val="00146AA7"/>
    <w:rsid w:val="0014739F"/>
    <w:rsid w:val="001510D0"/>
    <w:rsid w:val="00153AFB"/>
    <w:rsid w:val="0015513B"/>
    <w:rsid w:val="00161023"/>
    <w:rsid w:val="00162713"/>
    <w:rsid w:val="00163E29"/>
    <w:rsid w:val="00163F75"/>
    <w:rsid w:val="00164804"/>
    <w:rsid w:val="001655FE"/>
    <w:rsid w:val="0016692A"/>
    <w:rsid w:val="0017010A"/>
    <w:rsid w:val="00171FB7"/>
    <w:rsid w:val="001756E1"/>
    <w:rsid w:val="00177787"/>
    <w:rsid w:val="00180037"/>
    <w:rsid w:val="0018026A"/>
    <w:rsid w:val="001841B6"/>
    <w:rsid w:val="00184DB0"/>
    <w:rsid w:val="00186D4D"/>
    <w:rsid w:val="00187BF4"/>
    <w:rsid w:val="001907B0"/>
    <w:rsid w:val="001911D7"/>
    <w:rsid w:val="001930E2"/>
    <w:rsid w:val="00193AA6"/>
    <w:rsid w:val="00195161"/>
    <w:rsid w:val="00195DAD"/>
    <w:rsid w:val="00197F9B"/>
    <w:rsid w:val="001A01D9"/>
    <w:rsid w:val="001A04AD"/>
    <w:rsid w:val="001A082A"/>
    <w:rsid w:val="001A3C68"/>
    <w:rsid w:val="001A4273"/>
    <w:rsid w:val="001A4348"/>
    <w:rsid w:val="001A5E18"/>
    <w:rsid w:val="001A7F79"/>
    <w:rsid w:val="001B1B62"/>
    <w:rsid w:val="001B1C64"/>
    <w:rsid w:val="001B2C03"/>
    <w:rsid w:val="001B425D"/>
    <w:rsid w:val="001C0C12"/>
    <w:rsid w:val="001C1A5D"/>
    <w:rsid w:val="001C4517"/>
    <w:rsid w:val="001C5597"/>
    <w:rsid w:val="001C71D7"/>
    <w:rsid w:val="001D3029"/>
    <w:rsid w:val="001D3DDA"/>
    <w:rsid w:val="001D5B2B"/>
    <w:rsid w:val="001D6C68"/>
    <w:rsid w:val="001D75F0"/>
    <w:rsid w:val="001E3519"/>
    <w:rsid w:val="001E66E6"/>
    <w:rsid w:val="001F1DD4"/>
    <w:rsid w:val="001F29AF"/>
    <w:rsid w:val="001F49BF"/>
    <w:rsid w:val="001F4ABE"/>
    <w:rsid w:val="001F5D1A"/>
    <w:rsid w:val="001F5D7C"/>
    <w:rsid w:val="001F74E5"/>
    <w:rsid w:val="00200166"/>
    <w:rsid w:val="00200435"/>
    <w:rsid w:val="00200F16"/>
    <w:rsid w:val="00202148"/>
    <w:rsid w:val="0020376C"/>
    <w:rsid w:val="002046C9"/>
    <w:rsid w:val="002052B8"/>
    <w:rsid w:val="00211D5E"/>
    <w:rsid w:val="00214563"/>
    <w:rsid w:val="00215668"/>
    <w:rsid w:val="002175E4"/>
    <w:rsid w:val="00217CD3"/>
    <w:rsid w:val="00220A8C"/>
    <w:rsid w:val="002211D2"/>
    <w:rsid w:val="00222128"/>
    <w:rsid w:val="00222BBC"/>
    <w:rsid w:val="00223686"/>
    <w:rsid w:val="00224CEF"/>
    <w:rsid w:val="00225615"/>
    <w:rsid w:val="00225CC3"/>
    <w:rsid w:val="00230D08"/>
    <w:rsid w:val="00233C19"/>
    <w:rsid w:val="00235FB0"/>
    <w:rsid w:val="00236891"/>
    <w:rsid w:val="0023690D"/>
    <w:rsid w:val="002377A8"/>
    <w:rsid w:val="00240203"/>
    <w:rsid w:val="002424AB"/>
    <w:rsid w:val="002429CE"/>
    <w:rsid w:val="002439B5"/>
    <w:rsid w:val="00244FA7"/>
    <w:rsid w:val="00245061"/>
    <w:rsid w:val="00246DF8"/>
    <w:rsid w:val="002500AC"/>
    <w:rsid w:val="00253107"/>
    <w:rsid w:val="0025445C"/>
    <w:rsid w:val="00254978"/>
    <w:rsid w:val="00255851"/>
    <w:rsid w:val="00255E8E"/>
    <w:rsid w:val="00257FAA"/>
    <w:rsid w:val="00260BB7"/>
    <w:rsid w:val="00264170"/>
    <w:rsid w:val="00265009"/>
    <w:rsid w:val="00266786"/>
    <w:rsid w:val="002714A2"/>
    <w:rsid w:val="0027212A"/>
    <w:rsid w:val="00275137"/>
    <w:rsid w:val="00276AF7"/>
    <w:rsid w:val="0027744C"/>
    <w:rsid w:val="00277D31"/>
    <w:rsid w:val="00280622"/>
    <w:rsid w:val="0028080A"/>
    <w:rsid w:val="002811E5"/>
    <w:rsid w:val="002819D4"/>
    <w:rsid w:val="002826AD"/>
    <w:rsid w:val="00284FA9"/>
    <w:rsid w:val="00291B75"/>
    <w:rsid w:val="00292EAB"/>
    <w:rsid w:val="00293757"/>
    <w:rsid w:val="00294281"/>
    <w:rsid w:val="00294D7F"/>
    <w:rsid w:val="00294DC7"/>
    <w:rsid w:val="0029697A"/>
    <w:rsid w:val="00297EC1"/>
    <w:rsid w:val="002A115B"/>
    <w:rsid w:val="002A6952"/>
    <w:rsid w:val="002B1E0A"/>
    <w:rsid w:val="002B2DCB"/>
    <w:rsid w:val="002B3F89"/>
    <w:rsid w:val="002C3F96"/>
    <w:rsid w:val="002D1494"/>
    <w:rsid w:val="002D1795"/>
    <w:rsid w:val="002D429A"/>
    <w:rsid w:val="002D7157"/>
    <w:rsid w:val="002E1511"/>
    <w:rsid w:val="002E2B21"/>
    <w:rsid w:val="002E2CB0"/>
    <w:rsid w:val="002E6C4F"/>
    <w:rsid w:val="002E78F0"/>
    <w:rsid w:val="002F19E1"/>
    <w:rsid w:val="002F3955"/>
    <w:rsid w:val="002F663D"/>
    <w:rsid w:val="002F6882"/>
    <w:rsid w:val="002F7F68"/>
    <w:rsid w:val="003022B1"/>
    <w:rsid w:val="00303242"/>
    <w:rsid w:val="0030571F"/>
    <w:rsid w:val="003058AE"/>
    <w:rsid w:val="00311E69"/>
    <w:rsid w:val="00312A03"/>
    <w:rsid w:val="00314257"/>
    <w:rsid w:val="00316BBA"/>
    <w:rsid w:val="00321E92"/>
    <w:rsid w:val="00324447"/>
    <w:rsid w:val="00324AC3"/>
    <w:rsid w:val="00326052"/>
    <w:rsid w:val="003260C1"/>
    <w:rsid w:val="00326564"/>
    <w:rsid w:val="00331691"/>
    <w:rsid w:val="0033447C"/>
    <w:rsid w:val="00341527"/>
    <w:rsid w:val="00345017"/>
    <w:rsid w:val="00351B93"/>
    <w:rsid w:val="00351D47"/>
    <w:rsid w:val="00352C16"/>
    <w:rsid w:val="003534BA"/>
    <w:rsid w:val="00362A79"/>
    <w:rsid w:val="0036411F"/>
    <w:rsid w:val="003655C5"/>
    <w:rsid w:val="00373C52"/>
    <w:rsid w:val="00374610"/>
    <w:rsid w:val="00376269"/>
    <w:rsid w:val="00377C38"/>
    <w:rsid w:val="00381E17"/>
    <w:rsid w:val="00382EA3"/>
    <w:rsid w:val="00384E46"/>
    <w:rsid w:val="003866A7"/>
    <w:rsid w:val="0038699C"/>
    <w:rsid w:val="00387255"/>
    <w:rsid w:val="00387831"/>
    <w:rsid w:val="00390F52"/>
    <w:rsid w:val="0039619C"/>
    <w:rsid w:val="00397489"/>
    <w:rsid w:val="003A0781"/>
    <w:rsid w:val="003A158D"/>
    <w:rsid w:val="003A17B8"/>
    <w:rsid w:val="003A4111"/>
    <w:rsid w:val="003A5753"/>
    <w:rsid w:val="003A59BB"/>
    <w:rsid w:val="003B10C1"/>
    <w:rsid w:val="003B264A"/>
    <w:rsid w:val="003B4EE1"/>
    <w:rsid w:val="003C1E14"/>
    <w:rsid w:val="003C1FDB"/>
    <w:rsid w:val="003C252A"/>
    <w:rsid w:val="003C2B41"/>
    <w:rsid w:val="003C43E1"/>
    <w:rsid w:val="003D0D69"/>
    <w:rsid w:val="003D10B3"/>
    <w:rsid w:val="003D2CA8"/>
    <w:rsid w:val="003D38AE"/>
    <w:rsid w:val="003D4E0E"/>
    <w:rsid w:val="003E0894"/>
    <w:rsid w:val="003E4A7B"/>
    <w:rsid w:val="003E4ABC"/>
    <w:rsid w:val="003E4D8E"/>
    <w:rsid w:val="003E6C9C"/>
    <w:rsid w:val="003E7D95"/>
    <w:rsid w:val="003F3B82"/>
    <w:rsid w:val="00401213"/>
    <w:rsid w:val="00402642"/>
    <w:rsid w:val="00403964"/>
    <w:rsid w:val="00403D7E"/>
    <w:rsid w:val="004040D2"/>
    <w:rsid w:val="0040461D"/>
    <w:rsid w:val="00406804"/>
    <w:rsid w:val="00407789"/>
    <w:rsid w:val="00410311"/>
    <w:rsid w:val="0041081B"/>
    <w:rsid w:val="00410B3C"/>
    <w:rsid w:val="004113A0"/>
    <w:rsid w:val="00411BA5"/>
    <w:rsid w:val="00412865"/>
    <w:rsid w:val="00413012"/>
    <w:rsid w:val="00413669"/>
    <w:rsid w:val="00414F70"/>
    <w:rsid w:val="004154F2"/>
    <w:rsid w:val="004156C1"/>
    <w:rsid w:val="00415F7E"/>
    <w:rsid w:val="00416075"/>
    <w:rsid w:val="004160FB"/>
    <w:rsid w:val="00416635"/>
    <w:rsid w:val="00421362"/>
    <w:rsid w:val="004218E7"/>
    <w:rsid w:val="00421FEF"/>
    <w:rsid w:val="00422DEE"/>
    <w:rsid w:val="0042558B"/>
    <w:rsid w:val="00427E22"/>
    <w:rsid w:val="00431250"/>
    <w:rsid w:val="0043544F"/>
    <w:rsid w:val="004411CE"/>
    <w:rsid w:val="004413CA"/>
    <w:rsid w:val="00442841"/>
    <w:rsid w:val="0044522F"/>
    <w:rsid w:val="0044724E"/>
    <w:rsid w:val="00447902"/>
    <w:rsid w:val="00450CEA"/>
    <w:rsid w:val="004537E6"/>
    <w:rsid w:val="00454191"/>
    <w:rsid w:val="00455396"/>
    <w:rsid w:val="00457B62"/>
    <w:rsid w:val="004612B3"/>
    <w:rsid w:val="00461941"/>
    <w:rsid w:val="00462F17"/>
    <w:rsid w:val="004635E6"/>
    <w:rsid w:val="00463FFE"/>
    <w:rsid w:val="004649B4"/>
    <w:rsid w:val="00470A70"/>
    <w:rsid w:val="0047161E"/>
    <w:rsid w:val="0047242E"/>
    <w:rsid w:val="00475B4A"/>
    <w:rsid w:val="00483A0F"/>
    <w:rsid w:val="00487012"/>
    <w:rsid w:val="00487E09"/>
    <w:rsid w:val="0049553B"/>
    <w:rsid w:val="00496863"/>
    <w:rsid w:val="004A1487"/>
    <w:rsid w:val="004A2293"/>
    <w:rsid w:val="004A2AF9"/>
    <w:rsid w:val="004A3668"/>
    <w:rsid w:val="004A4F50"/>
    <w:rsid w:val="004A50C1"/>
    <w:rsid w:val="004A58D2"/>
    <w:rsid w:val="004A698F"/>
    <w:rsid w:val="004A6A66"/>
    <w:rsid w:val="004A6A7E"/>
    <w:rsid w:val="004C2962"/>
    <w:rsid w:val="004C2CF5"/>
    <w:rsid w:val="004C5CFD"/>
    <w:rsid w:val="004C6CF9"/>
    <w:rsid w:val="004C7F60"/>
    <w:rsid w:val="004D158B"/>
    <w:rsid w:val="004D22C5"/>
    <w:rsid w:val="004D231F"/>
    <w:rsid w:val="004D3954"/>
    <w:rsid w:val="004D3A37"/>
    <w:rsid w:val="004D5980"/>
    <w:rsid w:val="004E1C66"/>
    <w:rsid w:val="004E4BB1"/>
    <w:rsid w:val="004E4CBC"/>
    <w:rsid w:val="004E4F13"/>
    <w:rsid w:val="004E6604"/>
    <w:rsid w:val="004E6E7E"/>
    <w:rsid w:val="004E7572"/>
    <w:rsid w:val="004F0D62"/>
    <w:rsid w:val="004F1CB8"/>
    <w:rsid w:val="004F2D8E"/>
    <w:rsid w:val="004F34D2"/>
    <w:rsid w:val="004F5758"/>
    <w:rsid w:val="004F6485"/>
    <w:rsid w:val="004F6DBB"/>
    <w:rsid w:val="004F77CB"/>
    <w:rsid w:val="005008DF"/>
    <w:rsid w:val="005045D0"/>
    <w:rsid w:val="0050669B"/>
    <w:rsid w:val="00506C4A"/>
    <w:rsid w:val="005077D5"/>
    <w:rsid w:val="00511885"/>
    <w:rsid w:val="00511A89"/>
    <w:rsid w:val="005133A6"/>
    <w:rsid w:val="00513489"/>
    <w:rsid w:val="005137A1"/>
    <w:rsid w:val="005149F3"/>
    <w:rsid w:val="00516667"/>
    <w:rsid w:val="00517322"/>
    <w:rsid w:val="005174B6"/>
    <w:rsid w:val="005205DE"/>
    <w:rsid w:val="00523291"/>
    <w:rsid w:val="00525ED1"/>
    <w:rsid w:val="00532685"/>
    <w:rsid w:val="00533E66"/>
    <w:rsid w:val="00534457"/>
    <w:rsid w:val="005345BA"/>
    <w:rsid w:val="00536737"/>
    <w:rsid w:val="00537177"/>
    <w:rsid w:val="00540F41"/>
    <w:rsid w:val="00540F45"/>
    <w:rsid w:val="005436C0"/>
    <w:rsid w:val="005436E0"/>
    <w:rsid w:val="00544254"/>
    <w:rsid w:val="00544AAA"/>
    <w:rsid w:val="005461FE"/>
    <w:rsid w:val="005467EE"/>
    <w:rsid w:val="00546C60"/>
    <w:rsid w:val="00547B35"/>
    <w:rsid w:val="00547E7A"/>
    <w:rsid w:val="0055078A"/>
    <w:rsid w:val="00551E48"/>
    <w:rsid w:val="00554115"/>
    <w:rsid w:val="00555B62"/>
    <w:rsid w:val="0055694F"/>
    <w:rsid w:val="00557880"/>
    <w:rsid w:val="00560A39"/>
    <w:rsid w:val="00561BF9"/>
    <w:rsid w:val="00563CBD"/>
    <w:rsid w:val="00565013"/>
    <w:rsid w:val="00572583"/>
    <w:rsid w:val="00573145"/>
    <w:rsid w:val="00575B25"/>
    <w:rsid w:val="00576649"/>
    <w:rsid w:val="0058194E"/>
    <w:rsid w:val="00581AD4"/>
    <w:rsid w:val="0058220C"/>
    <w:rsid w:val="00584B51"/>
    <w:rsid w:val="00585A2B"/>
    <w:rsid w:val="005872EE"/>
    <w:rsid w:val="00592440"/>
    <w:rsid w:val="0059558A"/>
    <w:rsid w:val="00595633"/>
    <w:rsid w:val="00595F73"/>
    <w:rsid w:val="00596667"/>
    <w:rsid w:val="005A34A0"/>
    <w:rsid w:val="005A3909"/>
    <w:rsid w:val="005A5D27"/>
    <w:rsid w:val="005A6165"/>
    <w:rsid w:val="005A67C2"/>
    <w:rsid w:val="005B07FD"/>
    <w:rsid w:val="005B39EC"/>
    <w:rsid w:val="005B4280"/>
    <w:rsid w:val="005B4D61"/>
    <w:rsid w:val="005B5B09"/>
    <w:rsid w:val="005B5EC5"/>
    <w:rsid w:val="005D02A9"/>
    <w:rsid w:val="005D092E"/>
    <w:rsid w:val="005D24CE"/>
    <w:rsid w:val="005D3416"/>
    <w:rsid w:val="005D3E88"/>
    <w:rsid w:val="005D49A1"/>
    <w:rsid w:val="005D7099"/>
    <w:rsid w:val="005D79FC"/>
    <w:rsid w:val="005E2A22"/>
    <w:rsid w:val="005E6B7E"/>
    <w:rsid w:val="005E7AFA"/>
    <w:rsid w:val="005F359F"/>
    <w:rsid w:val="00602AF2"/>
    <w:rsid w:val="006038A8"/>
    <w:rsid w:val="006052E6"/>
    <w:rsid w:val="0060534A"/>
    <w:rsid w:val="006056FE"/>
    <w:rsid w:val="00605DE4"/>
    <w:rsid w:val="00606127"/>
    <w:rsid w:val="00606180"/>
    <w:rsid w:val="00606945"/>
    <w:rsid w:val="006074BA"/>
    <w:rsid w:val="00607BE9"/>
    <w:rsid w:val="00607E6D"/>
    <w:rsid w:val="00607F22"/>
    <w:rsid w:val="00611F85"/>
    <w:rsid w:val="00612D85"/>
    <w:rsid w:val="00613FDB"/>
    <w:rsid w:val="0061785A"/>
    <w:rsid w:val="00622230"/>
    <w:rsid w:val="00622518"/>
    <w:rsid w:val="006229E8"/>
    <w:rsid w:val="00625D3C"/>
    <w:rsid w:val="0062726F"/>
    <w:rsid w:val="00633393"/>
    <w:rsid w:val="006339CB"/>
    <w:rsid w:val="006344AC"/>
    <w:rsid w:val="00634A4F"/>
    <w:rsid w:val="00634B81"/>
    <w:rsid w:val="006406B0"/>
    <w:rsid w:val="00641CDE"/>
    <w:rsid w:val="0064220C"/>
    <w:rsid w:val="0064254E"/>
    <w:rsid w:val="00643185"/>
    <w:rsid w:val="006431B4"/>
    <w:rsid w:val="00643C1E"/>
    <w:rsid w:val="00643EC2"/>
    <w:rsid w:val="006476F6"/>
    <w:rsid w:val="00651BE1"/>
    <w:rsid w:val="00651C01"/>
    <w:rsid w:val="006554E9"/>
    <w:rsid w:val="006622F9"/>
    <w:rsid w:val="006641B1"/>
    <w:rsid w:val="00664A2E"/>
    <w:rsid w:val="00665367"/>
    <w:rsid w:val="0066596F"/>
    <w:rsid w:val="0066617A"/>
    <w:rsid w:val="00666396"/>
    <w:rsid w:val="00666F6C"/>
    <w:rsid w:val="00670F2C"/>
    <w:rsid w:val="0068204C"/>
    <w:rsid w:val="00684348"/>
    <w:rsid w:val="0068660E"/>
    <w:rsid w:val="00687071"/>
    <w:rsid w:val="0068790F"/>
    <w:rsid w:val="00690D7A"/>
    <w:rsid w:val="006917AF"/>
    <w:rsid w:val="00692291"/>
    <w:rsid w:val="00692AA0"/>
    <w:rsid w:val="006930D0"/>
    <w:rsid w:val="006943B0"/>
    <w:rsid w:val="006946BF"/>
    <w:rsid w:val="00695B9C"/>
    <w:rsid w:val="006A0BCE"/>
    <w:rsid w:val="006A46AF"/>
    <w:rsid w:val="006A585C"/>
    <w:rsid w:val="006A5F84"/>
    <w:rsid w:val="006A6C7D"/>
    <w:rsid w:val="006A7C84"/>
    <w:rsid w:val="006B0062"/>
    <w:rsid w:val="006B26B0"/>
    <w:rsid w:val="006B3B0E"/>
    <w:rsid w:val="006B4256"/>
    <w:rsid w:val="006B478E"/>
    <w:rsid w:val="006B4E28"/>
    <w:rsid w:val="006C1AB4"/>
    <w:rsid w:val="006C2F38"/>
    <w:rsid w:val="006C4568"/>
    <w:rsid w:val="006C5A26"/>
    <w:rsid w:val="006D054D"/>
    <w:rsid w:val="006D10F9"/>
    <w:rsid w:val="006D16AC"/>
    <w:rsid w:val="006D1E17"/>
    <w:rsid w:val="006D6A9F"/>
    <w:rsid w:val="006D6BB2"/>
    <w:rsid w:val="006E5D33"/>
    <w:rsid w:val="006E7198"/>
    <w:rsid w:val="006E77E0"/>
    <w:rsid w:val="006E7CBD"/>
    <w:rsid w:val="006F1670"/>
    <w:rsid w:val="006F3362"/>
    <w:rsid w:val="006F6F49"/>
    <w:rsid w:val="0070054E"/>
    <w:rsid w:val="00701454"/>
    <w:rsid w:val="007030A1"/>
    <w:rsid w:val="00704768"/>
    <w:rsid w:val="00706D9F"/>
    <w:rsid w:val="00711109"/>
    <w:rsid w:val="007114FD"/>
    <w:rsid w:val="007134D1"/>
    <w:rsid w:val="00713A08"/>
    <w:rsid w:val="007150AB"/>
    <w:rsid w:val="007167D6"/>
    <w:rsid w:val="0071689F"/>
    <w:rsid w:val="00721947"/>
    <w:rsid w:val="00721999"/>
    <w:rsid w:val="0072296E"/>
    <w:rsid w:val="00725359"/>
    <w:rsid w:val="00732850"/>
    <w:rsid w:val="00733DE3"/>
    <w:rsid w:val="00734E72"/>
    <w:rsid w:val="00735156"/>
    <w:rsid w:val="00740561"/>
    <w:rsid w:val="007410C4"/>
    <w:rsid w:val="007416D1"/>
    <w:rsid w:val="0074237A"/>
    <w:rsid w:val="00743A24"/>
    <w:rsid w:val="00744F20"/>
    <w:rsid w:val="007503C2"/>
    <w:rsid w:val="00750991"/>
    <w:rsid w:val="00751260"/>
    <w:rsid w:val="0075128E"/>
    <w:rsid w:val="00751D96"/>
    <w:rsid w:val="00752729"/>
    <w:rsid w:val="0075349B"/>
    <w:rsid w:val="00754CE9"/>
    <w:rsid w:val="00755EFC"/>
    <w:rsid w:val="007604C1"/>
    <w:rsid w:val="00765F8D"/>
    <w:rsid w:val="00766342"/>
    <w:rsid w:val="007709FC"/>
    <w:rsid w:val="00771A9D"/>
    <w:rsid w:val="00771BF0"/>
    <w:rsid w:val="00772361"/>
    <w:rsid w:val="00772464"/>
    <w:rsid w:val="007754FB"/>
    <w:rsid w:val="00777A55"/>
    <w:rsid w:val="00780481"/>
    <w:rsid w:val="00780954"/>
    <w:rsid w:val="00780978"/>
    <w:rsid w:val="00780E08"/>
    <w:rsid w:val="0078164E"/>
    <w:rsid w:val="007830E7"/>
    <w:rsid w:val="00783EF0"/>
    <w:rsid w:val="00785D6E"/>
    <w:rsid w:val="007863FD"/>
    <w:rsid w:val="0079051C"/>
    <w:rsid w:val="007917C8"/>
    <w:rsid w:val="00791F58"/>
    <w:rsid w:val="007939BC"/>
    <w:rsid w:val="007965B1"/>
    <w:rsid w:val="00796782"/>
    <w:rsid w:val="007967BB"/>
    <w:rsid w:val="00797E93"/>
    <w:rsid w:val="00797FCC"/>
    <w:rsid w:val="007A0964"/>
    <w:rsid w:val="007A33F0"/>
    <w:rsid w:val="007A5533"/>
    <w:rsid w:val="007A7FB5"/>
    <w:rsid w:val="007B0372"/>
    <w:rsid w:val="007B1300"/>
    <w:rsid w:val="007B4A2D"/>
    <w:rsid w:val="007B58A3"/>
    <w:rsid w:val="007B7745"/>
    <w:rsid w:val="007C15AD"/>
    <w:rsid w:val="007C4DC1"/>
    <w:rsid w:val="007C613D"/>
    <w:rsid w:val="007D27D8"/>
    <w:rsid w:val="007D3BC1"/>
    <w:rsid w:val="007D3EDB"/>
    <w:rsid w:val="007D6884"/>
    <w:rsid w:val="007D7342"/>
    <w:rsid w:val="007E01EC"/>
    <w:rsid w:val="007E0C39"/>
    <w:rsid w:val="007E14BF"/>
    <w:rsid w:val="007E17E9"/>
    <w:rsid w:val="007E24EA"/>
    <w:rsid w:val="007E2AC1"/>
    <w:rsid w:val="007E3C00"/>
    <w:rsid w:val="007E4DD7"/>
    <w:rsid w:val="007E68F8"/>
    <w:rsid w:val="007E7E91"/>
    <w:rsid w:val="007F02BC"/>
    <w:rsid w:val="007F1018"/>
    <w:rsid w:val="007F1633"/>
    <w:rsid w:val="007F239A"/>
    <w:rsid w:val="007F7648"/>
    <w:rsid w:val="00800599"/>
    <w:rsid w:val="00800CBA"/>
    <w:rsid w:val="0080294D"/>
    <w:rsid w:val="0080643A"/>
    <w:rsid w:val="0080700C"/>
    <w:rsid w:val="00807FFE"/>
    <w:rsid w:val="00810937"/>
    <w:rsid w:val="00811A5F"/>
    <w:rsid w:val="008125A4"/>
    <w:rsid w:val="00813815"/>
    <w:rsid w:val="0081404D"/>
    <w:rsid w:val="008140EC"/>
    <w:rsid w:val="008151F2"/>
    <w:rsid w:val="008162F0"/>
    <w:rsid w:val="00817DEF"/>
    <w:rsid w:val="00820830"/>
    <w:rsid w:val="00820CE9"/>
    <w:rsid w:val="00822DC2"/>
    <w:rsid w:val="008237A5"/>
    <w:rsid w:val="00825C51"/>
    <w:rsid w:val="00827766"/>
    <w:rsid w:val="00827968"/>
    <w:rsid w:val="00834CD3"/>
    <w:rsid w:val="00836397"/>
    <w:rsid w:val="00840536"/>
    <w:rsid w:val="00842022"/>
    <w:rsid w:val="0084248E"/>
    <w:rsid w:val="008509CD"/>
    <w:rsid w:val="00852BB4"/>
    <w:rsid w:val="00855289"/>
    <w:rsid w:val="00855A91"/>
    <w:rsid w:val="00856F22"/>
    <w:rsid w:val="00857864"/>
    <w:rsid w:val="008600F5"/>
    <w:rsid w:val="00860B92"/>
    <w:rsid w:val="00861921"/>
    <w:rsid w:val="0086234E"/>
    <w:rsid w:val="0086275E"/>
    <w:rsid w:val="008652D2"/>
    <w:rsid w:val="00870C4A"/>
    <w:rsid w:val="008730D9"/>
    <w:rsid w:val="00874C9C"/>
    <w:rsid w:val="00875595"/>
    <w:rsid w:val="00876D0B"/>
    <w:rsid w:val="008771E2"/>
    <w:rsid w:val="008777AA"/>
    <w:rsid w:val="008916CB"/>
    <w:rsid w:val="0089253F"/>
    <w:rsid w:val="00895C7B"/>
    <w:rsid w:val="00897434"/>
    <w:rsid w:val="008A0C01"/>
    <w:rsid w:val="008A1A4F"/>
    <w:rsid w:val="008A25E4"/>
    <w:rsid w:val="008A39B4"/>
    <w:rsid w:val="008A5AE9"/>
    <w:rsid w:val="008A7ACE"/>
    <w:rsid w:val="008B09A6"/>
    <w:rsid w:val="008B2DB8"/>
    <w:rsid w:val="008B4047"/>
    <w:rsid w:val="008B5093"/>
    <w:rsid w:val="008B5726"/>
    <w:rsid w:val="008B6D1F"/>
    <w:rsid w:val="008B7259"/>
    <w:rsid w:val="008C36CA"/>
    <w:rsid w:val="008C432F"/>
    <w:rsid w:val="008C4CEB"/>
    <w:rsid w:val="008C4D3F"/>
    <w:rsid w:val="008D0882"/>
    <w:rsid w:val="008D6D2D"/>
    <w:rsid w:val="008D6E1B"/>
    <w:rsid w:val="008E0E06"/>
    <w:rsid w:val="008E3E2A"/>
    <w:rsid w:val="008E4B99"/>
    <w:rsid w:val="008E4C56"/>
    <w:rsid w:val="008E4EE7"/>
    <w:rsid w:val="008E65BD"/>
    <w:rsid w:val="008F13AE"/>
    <w:rsid w:val="008F2B58"/>
    <w:rsid w:val="008F3240"/>
    <w:rsid w:val="008F4432"/>
    <w:rsid w:val="008F4AA6"/>
    <w:rsid w:val="008F5F70"/>
    <w:rsid w:val="008F7123"/>
    <w:rsid w:val="009029CD"/>
    <w:rsid w:val="009046CC"/>
    <w:rsid w:val="009053E3"/>
    <w:rsid w:val="009062A5"/>
    <w:rsid w:val="0091022C"/>
    <w:rsid w:val="00912588"/>
    <w:rsid w:val="00914A47"/>
    <w:rsid w:val="00915FB3"/>
    <w:rsid w:val="00917224"/>
    <w:rsid w:val="0092522C"/>
    <w:rsid w:val="009268DC"/>
    <w:rsid w:val="00927838"/>
    <w:rsid w:val="00930A62"/>
    <w:rsid w:val="00933358"/>
    <w:rsid w:val="00934281"/>
    <w:rsid w:val="00935445"/>
    <w:rsid w:val="00937915"/>
    <w:rsid w:val="009404DA"/>
    <w:rsid w:val="009423AA"/>
    <w:rsid w:val="009445E0"/>
    <w:rsid w:val="009474C1"/>
    <w:rsid w:val="00952694"/>
    <w:rsid w:val="009535E7"/>
    <w:rsid w:val="00953ECA"/>
    <w:rsid w:val="0095424A"/>
    <w:rsid w:val="00956EDB"/>
    <w:rsid w:val="0095721A"/>
    <w:rsid w:val="00957C8F"/>
    <w:rsid w:val="009611D3"/>
    <w:rsid w:val="00961869"/>
    <w:rsid w:val="00962793"/>
    <w:rsid w:val="00965D50"/>
    <w:rsid w:val="00970ACC"/>
    <w:rsid w:val="009723FC"/>
    <w:rsid w:val="00975FF9"/>
    <w:rsid w:val="00976738"/>
    <w:rsid w:val="0097796C"/>
    <w:rsid w:val="00977BB9"/>
    <w:rsid w:val="00981A9B"/>
    <w:rsid w:val="009845AD"/>
    <w:rsid w:val="009845EA"/>
    <w:rsid w:val="0098696D"/>
    <w:rsid w:val="00986F8B"/>
    <w:rsid w:val="00987530"/>
    <w:rsid w:val="00987800"/>
    <w:rsid w:val="009900C8"/>
    <w:rsid w:val="00991654"/>
    <w:rsid w:val="0099553B"/>
    <w:rsid w:val="00997136"/>
    <w:rsid w:val="00997530"/>
    <w:rsid w:val="009A0908"/>
    <w:rsid w:val="009A1CF0"/>
    <w:rsid w:val="009A2882"/>
    <w:rsid w:val="009A5AF2"/>
    <w:rsid w:val="009A6CD0"/>
    <w:rsid w:val="009A6F5C"/>
    <w:rsid w:val="009B1058"/>
    <w:rsid w:val="009B10EC"/>
    <w:rsid w:val="009B1600"/>
    <w:rsid w:val="009B2295"/>
    <w:rsid w:val="009B277A"/>
    <w:rsid w:val="009B4965"/>
    <w:rsid w:val="009C2E8A"/>
    <w:rsid w:val="009C3BCD"/>
    <w:rsid w:val="009C42FF"/>
    <w:rsid w:val="009C4F9F"/>
    <w:rsid w:val="009C5038"/>
    <w:rsid w:val="009C5F37"/>
    <w:rsid w:val="009C65FC"/>
    <w:rsid w:val="009C7030"/>
    <w:rsid w:val="009D144A"/>
    <w:rsid w:val="009D161B"/>
    <w:rsid w:val="009D24EB"/>
    <w:rsid w:val="009D3F65"/>
    <w:rsid w:val="009D5A54"/>
    <w:rsid w:val="009D61E5"/>
    <w:rsid w:val="009E3AA4"/>
    <w:rsid w:val="009E545B"/>
    <w:rsid w:val="009E61EE"/>
    <w:rsid w:val="009E6514"/>
    <w:rsid w:val="009E6950"/>
    <w:rsid w:val="009F1B95"/>
    <w:rsid w:val="009F4AD8"/>
    <w:rsid w:val="009F5599"/>
    <w:rsid w:val="009F5918"/>
    <w:rsid w:val="009F77A4"/>
    <w:rsid w:val="00A01A87"/>
    <w:rsid w:val="00A02AE4"/>
    <w:rsid w:val="00A03773"/>
    <w:rsid w:val="00A054E2"/>
    <w:rsid w:val="00A05ABD"/>
    <w:rsid w:val="00A07C1D"/>
    <w:rsid w:val="00A10828"/>
    <w:rsid w:val="00A10E12"/>
    <w:rsid w:val="00A12674"/>
    <w:rsid w:val="00A217E7"/>
    <w:rsid w:val="00A219E2"/>
    <w:rsid w:val="00A21D9A"/>
    <w:rsid w:val="00A22BFD"/>
    <w:rsid w:val="00A237D8"/>
    <w:rsid w:val="00A26415"/>
    <w:rsid w:val="00A26A05"/>
    <w:rsid w:val="00A27378"/>
    <w:rsid w:val="00A317A1"/>
    <w:rsid w:val="00A322C4"/>
    <w:rsid w:val="00A332DE"/>
    <w:rsid w:val="00A356D8"/>
    <w:rsid w:val="00A35AAF"/>
    <w:rsid w:val="00A36B5C"/>
    <w:rsid w:val="00A36C72"/>
    <w:rsid w:val="00A40752"/>
    <w:rsid w:val="00A42834"/>
    <w:rsid w:val="00A42842"/>
    <w:rsid w:val="00A43751"/>
    <w:rsid w:val="00A447E7"/>
    <w:rsid w:val="00A45823"/>
    <w:rsid w:val="00A46375"/>
    <w:rsid w:val="00A50A84"/>
    <w:rsid w:val="00A50D82"/>
    <w:rsid w:val="00A5186E"/>
    <w:rsid w:val="00A51DB8"/>
    <w:rsid w:val="00A5603B"/>
    <w:rsid w:val="00A6059F"/>
    <w:rsid w:val="00A62BB4"/>
    <w:rsid w:val="00A64872"/>
    <w:rsid w:val="00A67757"/>
    <w:rsid w:val="00A7042E"/>
    <w:rsid w:val="00A712B8"/>
    <w:rsid w:val="00A74DAA"/>
    <w:rsid w:val="00A7520A"/>
    <w:rsid w:val="00A75D76"/>
    <w:rsid w:val="00A7617B"/>
    <w:rsid w:val="00A77EC9"/>
    <w:rsid w:val="00A81202"/>
    <w:rsid w:val="00A81E10"/>
    <w:rsid w:val="00A82AE7"/>
    <w:rsid w:val="00A8540D"/>
    <w:rsid w:val="00A90603"/>
    <w:rsid w:val="00A90757"/>
    <w:rsid w:val="00A9135B"/>
    <w:rsid w:val="00A91542"/>
    <w:rsid w:val="00A921A7"/>
    <w:rsid w:val="00A94E05"/>
    <w:rsid w:val="00A96426"/>
    <w:rsid w:val="00A96F83"/>
    <w:rsid w:val="00AA3A26"/>
    <w:rsid w:val="00AA4BFF"/>
    <w:rsid w:val="00AB065E"/>
    <w:rsid w:val="00AB3AC7"/>
    <w:rsid w:val="00AC1029"/>
    <w:rsid w:val="00AC2E67"/>
    <w:rsid w:val="00AC322F"/>
    <w:rsid w:val="00AC5AFC"/>
    <w:rsid w:val="00AD0741"/>
    <w:rsid w:val="00AD265D"/>
    <w:rsid w:val="00AD2BB1"/>
    <w:rsid w:val="00AD2EF6"/>
    <w:rsid w:val="00AD40CB"/>
    <w:rsid w:val="00AD5DFA"/>
    <w:rsid w:val="00AD652E"/>
    <w:rsid w:val="00AD7179"/>
    <w:rsid w:val="00AD7AA9"/>
    <w:rsid w:val="00AE20C5"/>
    <w:rsid w:val="00AE2A7E"/>
    <w:rsid w:val="00AF212E"/>
    <w:rsid w:val="00AF254A"/>
    <w:rsid w:val="00AF2712"/>
    <w:rsid w:val="00AF46C1"/>
    <w:rsid w:val="00AF5CEC"/>
    <w:rsid w:val="00B016B0"/>
    <w:rsid w:val="00B04162"/>
    <w:rsid w:val="00B048B3"/>
    <w:rsid w:val="00B0676E"/>
    <w:rsid w:val="00B06AF6"/>
    <w:rsid w:val="00B06DC4"/>
    <w:rsid w:val="00B07E67"/>
    <w:rsid w:val="00B12516"/>
    <w:rsid w:val="00B125C9"/>
    <w:rsid w:val="00B1354D"/>
    <w:rsid w:val="00B172BA"/>
    <w:rsid w:val="00B17CEE"/>
    <w:rsid w:val="00B23F5C"/>
    <w:rsid w:val="00B23F98"/>
    <w:rsid w:val="00B240CB"/>
    <w:rsid w:val="00B258BA"/>
    <w:rsid w:val="00B25DDB"/>
    <w:rsid w:val="00B2715D"/>
    <w:rsid w:val="00B27AF2"/>
    <w:rsid w:val="00B3080D"/>
    <w:rsid w:val="00B31394"/>
    <w:rsid w:val="00B325B7"/>
    <w:rsid w:val="00B343D6"/>
    <w:rsid w:val="00B3528C"/>
    <w:rsid w:val="00B36B8C"/>
    <w:rsid w:val="00B4027A"/>
    <w:rsid w:val="00B42AE2"/>
    <w:rsid w:val="00B433FC"/>
    <w:rsid w:val="00B45C9D"/>
    <w:rsid w:val="00B53A46"/>
    <w:rsid w:val="00B54EC9"/>
    <w:rsid w:val="00B566FD"/>
    <w:rsid w:val="00B57B43"/>
    <w:rsid w:val="00B67ED5"/>
    <w:rsid w:val="00B70E74"/>
    <w:rsid w:val="00B7200F"/>
    <w:rsid w:val="00B7462B"/>
    <w:rsid w:val="00B747BD"/>
    <w:rsid w:val="00B74C8C"/>
    <w:rsid w:val="00B7539C"/>
    <w:rsid w:val="00B76F12"/>
    <w:rsid w:val="00B808BA"/>
    <w:rsid w:val="00B80F9B"/>
    <w:rsid w:val="00B81FCE"/>
    <w:rsid w:val="00B83D6D"/>
    <w:rsid w:val="00B84381"/>
    <w:rsid w:val="00B860FC"/>
    <w:rsid w:val="00B868DB"/>
    <w:rsid w:val="00B90D21"/>
    <w:rsid w:val="00B91797"/>
    <w:rsid w:val="00B92F2C"/>
    <w:rsid w:val="00B97A36"/>
    <w:rsid w:val="00BA2452"/>
    <w:rsid w:val="00BA3B46"/>
    <w:rsid w:val="00BA5F29"/>
    <w:rsid w:val="00BB124C"/>
    <w:rsid w:val="00BB16B8"/>
    <w:rsid w:val="00BB18D0"/>
    <w:rsid w:val="00BB4B65"/>
    <w:rsid w:val="00BB767D"/>
    <w:rsid w:val="00BC14B8"/>
    <w:rsid w:val="00BC1D11"/>
    <w:rsid w:val="00BC33CF"/>
    <w:rsid w:val="00BC4583"/>
    <w:rsid w:val="00BC5327"/>
    <w:rsid w:val="00BC7B8C"/>
    <w:rsid w:val="00BD0381"/>
    <w:rsid w:val="00BD0C76"/>
    <w:rsid w:val="00BD1EB7"/>
    <w:rsid w:val="00BD323D"/>
    <w:rsid w:val="00BD3C2E"/>
    <w:rsid w:val="00BD555F"/>
    <w:rsid w:val="00BD6278"/>
    <w:rsid w:val="00BD67A0"/>
    <w:rsid w:val="00BE0F22"/>
    <w:rsid w:val="00BE2B19"/>
    <w:rsid w:val="00BE314F"/>
    <w:rsid w:val="00BE3C5E"/>
    <w:rsid w:val="00BE622F"/>
    <w:rsid w:val="00BE709E"/>
    <w:rsid w:val="00BF34C4"/>
    <w:rsid w:val="00BF3E81"/>
    <w:rsid w:val="00BF4592"/>
    <w:rsid w:val="00BF7AB3"/>
    <w:rsid w:val="00C00CCE"/>
    <w:rsid w:val="00C02CC7"/>
    <w:rsid w:val="00C0335A"/>
    <w:rsid w:val="00C035C5"/>
    <w:rsid w:val="00C046FE"/>
    <w:rsid w:val="00C06B83"/>
    <w:rsid w:val="00C07368"/>
    <w:rsid w:val="00C10318"/>
    <w:rsid w:val="00C110FD"/>
    <w:rsid w:val="00C12BD6"/>
    <w:rsid w:val="00C12E7E"/>
    <w:rsid w:val="00C14688"/>
    <w:rsid w:val="00C154F2"/>
    <w:rsid w:val="00C15BA1"/>
    <w:rsid w:val="00C16243"/>
    <w:rsid w:val="00C23340"/>
    <w:rsid w:val="00C23BE6"/>
    <w:rsid w:val="00C24544"/>
    <w:rsid w:val="00C24BA2"/>
    <w:rsid w:val="00C25481"/>
    <w:rsid w:val="00C2646F"/>
    <w:rsid w:val="00C26FB7"/>
    <w:rsid w:val="00C40EAD"/>
    <w:rsid w:val="00C41444"/>
    <w:rsid w:val="00C4299C"/>
    <w:rsid w:val="00C43BFB"/>
    <w:rsid w:val="00C479A5"/>
    <w:rsid w:val="00C479E7"/>
    <w:rsid w:val="00C5124E"/>
    <w:rsid w:val="00C513B2"/>
    <w:rsid w:val="00C51753"/>
    <w:rsid w:val="00C5277C"/>
    <w:rsid w:val="00C55129"/>
    <w:rsid w:val="00C6487A"/>
    <w:rsid w:val="00C7026D"/>
    <w:rsid w:val="00C70CF1"/>
    <w:rsid w:val="00C716C9"/>
    <w:rsid w:val="00C7248D"/>
    <w:rsid w:val="00C735CF"/>
    <w:rsid w:val="00C73696"/>
    <w:rsid w:val="00C7382B"/>
    <w:rsid w:val="00C73D7E"/>
    <w:rsid w:val="00C7550F"/>
    <w:rsid w:val="00C76D61"/>
    <w:rsid w:val="00C802BF"/>
    <w:rsid w:val="00C82A99"/>
    <w:rsid w:val="00C8474B"/>
    <w:rsid w:val="00C86965"/>
    <w:rsid w:val="00C877F1"/>
    <w:rsid w:val="00C9094C"/>
    <w:rsid w:val="00C91A4D"/>
    <w:rsid w:val="00CA01C6"/>
    <w:rsid w:val="00CA26DA"/>
    <w:rsid w:val="00CA34B4"/>
    <w:rsid w:val="00CA4A95"/>
    <w:rsid w:val="00CA6618"/>
    <w:rsid w:val="00CA6A8F"/>
    <w:rsid w:val="00CA75B3"/>
    <w:rsid w:val="00CB19A9"/>
    <w:rsid w:val="00CB1ED3"/>
    <w:rsid w:val="00CB3EBA"/>
    <w:rsid w:val="00CB4112"/>
    <w:rsid w:val="00CB7611"/>
    <w:rsid w:val="00CC2769"/>
    <w:rsid w:val="00CC371A"/>
    <w:rsid w:val="00CC6340"/>
    <w:rsid w:val="00CC6501"/>
    <w:rsid w:val="00CC70EA"/>
    <w:rsid w:val="00CD1400"/>
    <w:rsid w:val="00CD1D27"/>
    <w:rsid w:val="00CD2973"/>
    <w:rsid w:val="00CD297B"/>
    <w:rsid w:val="00CD410D"/>
    <w:rsid w:val="00CD660B"/>
    <w:rsid w:val="00CD7363"/>
    <w:rsid w:val="00CD79C7"/>
    <w:rsid w:val="00CE17E6"/>
    <w:rsid w:val="00CE2D66"/>
    <w:rsid w:val="00CE7625"/>
    <w:rsid w:val="00CF2DE8"/>
    <w:rsid w:val="00CF34FB"/>
    <w:rsid w:val="00CF3D2D"/>
    <w:rsid w:val="00CF4BEF"/>
    <w:rsid w:val="00CF6582"/>
    <w:rsid w:val="00CF6594"/>
    <w:rsid w:val="00CF7381"/>
    <w:rsid w:val="00CF7FC7"/>
    <w:rsid w:val="00D01774"/>
    <w:rsid w:val="00D04076"/>
    <w:rsid w:val="00D04B32"/>
    <w:rsid w:val="00D05BD2"/>
    <w:rsid w:val="00D05E8C"/>
    <w:rsid w:val="00D06B16"/>
    <w:rsid w:val="00D105DA"/>
    <w:rsid w:val="00D11C87"/>
    <w:rsid w:val="00D11F1A"/>
    <w:rsid w:val="00D11FBC"/>
    <w:rsid w:val="00D13528"/>
    <w:rsid w:val="00D17BD3"/>
    <w:rsid w:val="00D17F7F"/>
    <w:rsid w:val="00D2112F"/>
    <w:rsid w:val="00D2246A"/>
    <w:rsid w:val="00D226A0"/>
    <w:rsid w:val="00D24E9D"/>
    <w:rsid w:val="00D30130"/>
    <w:rsid w:val="00D326DD"/>
    <w:rsid w:val="00D33237"/>
    <w:rsid w:val="00D3401B"/>
    <w:rsid w:val="00D3645D"/>
    <w:rsid w:val="00D40462"/>
    <w:rsid w:val="00D432C4"/>
    <w:rsid w:val="00D47A8B"/>
    <w:rsid w:val="00D50F9C"/>
    <w:rsid w:val="00D51CA9"/>
    <w:rsid w:val="00D53459"/>
    <w:rsid w:val="00D610C3"/>
    <w:rsid w:val="00D6269D"/>
    <w:rsid w:val="00D64EBB"/>
    <w:rsid w:val="00D742A2"/>
    <w:rsid w:val="00D74655"/>
    <w:rsid w:val="00D77490"/>
    <w:rsid w:val="00D77E83"/>
    <w:rsid w:val="00D807AE"/>
    <w:rsid w:val="00D81EF8"/>
    <w:rsid w:val="00D8287E"/>
    <w:rsid w:val="00D8358C"/>
    <w:rsid w:val="00D83920"/>
    <w:rsid w:val="00D83C2F"/>
    <w:rsid w:val="00D911B6"/>
    <w:rsid w:val="00D94BB7"/>
    <w:rsid w:val="00D95987"/>
    <w:rsid w:val="00DA1149"/>
    <w:rsid w:val="00DA467B"/>
    <w:rsid w:val="00DA4C9D"/>
    <w:rsid w:val="00DA5A61"/>
    <w:rsid w:val="00DA7121"/>
    <w:rsid w:val="00DB1078"/>
    <w:rsid w:val="00DB298E"/>
    <w:rsid w:val="00DB2A52"/>
    <w:rsid w:val="00DB2E39"/>
    <w:rsid w:val="00DB358B"/>
    <w:rsid w:val="00DC030B"/>
    <w:rsid w:val="00DC470F"/>
    <w:rsid w:val="00DC4EC5"/>
    <w:rsid w:val="00DC6A02"/>
    <w:rsid w:val="00DC6AA8"/>
    <w:rsid w:val="00DC713A"/>
    <w:rsid w:val="00DC74D8"/>
    <w:rsid w:val="00DC76C1"/>
    <w:rsid w:val="00DD12AC"/>
    <w:rsid w:val="00DD292F"/>
    <w:rsid w:val="00DD34AB"/>
    <w:rsid w:val="00DD4377"/>
    <w:rsid w:val="00DD525C"/>
    <w:rsid w:val="00DD56D2"/>
    <w:rsid w:val="00DD68F9"/>
    <w:rsid w:val="00DD70FB"/>
    <w:rsid w:val="00DE1FF3"/>
    <w:rsid w:val="00DE4742"/>
    <w:rsid w:val="00DE5F59"/>
    <w:rsid w:val="00DE60AF"/>
    <w:rsid w:val="00DE6809"/>
    <w:rsid w:val="00DE68B9"/>
    <w:rsid w:val="00DE6CFE"/>
    <w:rsid w:val="00DF0531"/>
    <w:rsid w:val="00DF0C8D"/>
    <w:rsid w:val="00DF1D4C"/>
    <w:rsid w:val="00DF51C4"/>
    <w:rsid w:val="00DF6877"/>
    <w:rsid w:val="00DF69C6"/>
    <w:rsid w:val="00DF69CD"/>
    <w:rsid w:val="00E00625"/>
    <w:rsid w:val="00E0507B"/>
    <w:rsid w:val="00E06EF0"/>
    <w:rsid w:val="00E12638"/>
    <w:rsid w:val="00E1269B"/>
    <w:rsid w:val="00E12983"/>
    <w:rsid w:val="00E139AC"/>
    <w:rsid w:val="00E157E6"/>
    <w:rsid w:val="00E166D1"/>
    <w:rsid w:val="00E21809"/>
    <w:rsid w:val="00E25A74"/>
    <w:rsid w:val="00E264C9"/>
    <w:rsid w:val="00E26D0C"/>
    <w:rsid w:val="00E277FB"/>
    <w:rsid w:val="00E30510"/>
    <w:rsid w:val="00E3083F"/>
    <w:rsid w:val="00E31804"/>
    <w:rsid w:val="00E325CC"/>
    <w:rsid w:val="00E372E3"/>
    <w:rsid w:val="00E37BEE"/>
    <w:rsid w:val="00E41C1B"/>
    <w:rsid w:val="00E42351"/>
    <w:rsid w:val="00E46B9D"/>
    <w:rsid w:val="00E473C0"/>
    <w:rsid w:val="00E506D0"/>
    <w:rsid w:val="00E51820"/>
    <w:rsid w:val="00E53CA1"/>
    <w:rsid w:val="00E54C5E"/>
    <w:rsid w:val="00E57AD2"/>
    <w:rsid w:val="00E57BD8"/>
    <w:rsid w:val="00E57EEC"/>
    <w:rsid w:val="00E64125"/>
    <w:rsid w:val="00E65228"/>
    <w:rsid w:val="00E66925"/>
    <w:rsid w:val="00E66B82"/>
    <w:rsid w:val="00E67451"/>
    <w:rsid w:val="00E71F59"/>
    <w:rsid w:val="00E72774"/>
    <w:rsid w:val="00E75CC3"/>
    <w:rsid w:val="00E76072"/>
    <w:rsid w:val="00E761AD"/>
    <w:rsid w:val="00E76DED"/>
    <w:rsid w:val="00E80D8B"/>
    <w:rsid w:val="00E82FAC"/>
    <w:rsid w:val="00E86B51"/>
    <w:rsid w:val="00E90A48"/>
    <w:rsid w:val="00E915A4"/>
    <w:rsid w:val="00E91DE0"/>
    <w:rsid w:val="00E92049"/>
    <w:rsid w:val="00E94C10"/>
    <w:rsid w:val="00E959BF"/>
    <w:rsid w:val="00EA3942"/>
    <w:rsid w:val="00EA4129"/>
    <w:rsid w:val="00EA4B6C"/>
    <w:rsid w:val="00EA5846"/>
    <w:rsid w:val="00EA600D"/>
    <w:rsid w:val="00EA6273"/>
    <w:rsid w:val="00EA7C6C"/>
    <w:rsid w:val="00EB036F"/>
    <w:rsid w:val="00EB05FD"/>
    <w:rsid w:val="00EB15E1"/>
    <w:rsid w:val="00EB40ED"/>
    <w:rsid w:val="00EB59C5"/>
    <w:rsid w:val="00EB6307"/>
    <w:rsid w:val="00EB6967"/>
    <w:rsid w:val="00EC0FCD"/>
    <w:rsid w:val="00EC31E2"/>
    <w:rsid w:val="00EC710F"/>
    <w:rsid w:val="00EC75BE"/>
    <w:rsid w:val="00ED0992"/>
    <w:rsid w:val="00ED2136"/>
    <w:rsid w:val="00ED23F7"/>
    <w:rsid w:val="00ED5488"/>
    <w:rsid w:val="00ED6473"/>
    <w:rsid w:val="00ED6A75"/>
    <w:rsid w:val="00EE1096"/>
    <w:rsid w:val="00EE1CF0"/>
    <w:rsid w:val="00EE2CE6"/>
    <w:rsid w:val="00EE35D9"/>
    <w:rsid w:val="00EE3829"/>
    <w:rsid w:val="00EE3D29"/>
    <w:rsid w:val="00EE40BE"/>
    <w:rsid w:val="00EE44A8"/>
    <w:rsid w:val="00EE480D"/>
    <w:rsid w:val="00EE51C0"/>
    <w:rsid w:val="00EE5C28"/>
    <w:rsid w:val="00EE774C"/>
    <w:rsid w:val="00EF159A"/>
    <w:rsid w:val="00EF3BB3"/>
    <w:rsid w:val="00EF3C22"/>
    <w:rsid w:val="00EF3C8D"/>
    <w:rsid w:val="00EF5CC2"/>
    <w:rsid w:val="00EF78EB"/>
    <w:rsid w:val="00EF7B6B"/>
    <w:rsid w:val="00F00C70"/>
    <w:rsid w:val="00F00D53"/>
    <w:rsid w:val="00F039ED"/>
    <w:rsid w:val="00F04EA7"/>
    <w:rsid w:val="00F07155"/>
    <w:rsid w:val="00F0793D"/>
    <w:rsid w:val="00F1299A"/>
    <w:rsid w:val="00F13101"/>
    <w:rsid w:val="00F17B8A"/>
    <w:rsid w:val="00F20809"/>
    <w:rsid w:val="00F23FD1"/>
    <w:rsid w:val="00F25465"/>
    <w:rsid w:val="00F30330"/>
    <w:rsid w:val="00F30506"/>
    <w:rsid w:val="00F3122E"/>
    <w:rsid w:val="00F41664"/>
    <w:rsid w:val="00F418FA"/>
    <w:rsid w:val="00F43C3E"/>
    <w:rsid w:val="00F45C87"/>
    <w:rsid w:val="00F4652F"/>
    <w:rsid w:val="00F47E49"/>
    <w:rsid w:val="00F5027C"/>
    <w:rsid w:val="00F51237"/>
    <w:rsid w:val="00F53188"/>
    <w:rsid w:val="00F55110"/>
    <w:rsid w:val="00F56351"/>
    <w:rsid w:val="00F5740E"/>
    <w:rsid w:val="00F62764"/>
    <w:rsid w:val="00F630AA"/>
    <w:rsid w:val="00F63DB8"/>
    <w:rsid w:val="00F65CF1"/>
    <w:rsid w:val="00F7213F"/>
    <w:rsid w:val="00F721F5"/>
    <w:rsid w:val="00F737C5"/>
    <w:rsid w:val="00F73F0D"/>
    <w:rsid w:val="00F776DA"/>
    <w:rsid w:val="00F807C4"/>
    <w:rsid w:val="00F81A37"/>
    <w:rsid w:val="00F81D54"/>
    <w:rsid w:val="00F82122"/>
    <w:rsid w:val="00F82CF8"/>
    <w:rsid w:val="00F8312C"/>
    <w:rsid w:val="00F85163"/>
    <w:rsid w:val="00F851A5"/>
    <w:rsid w:val="00F8551E"/>
    <w:rsid w:val="00F92C11"/>
    <w:rsid w:val="00F93375"/>
    <w:rsid w:val="00F93F14"/>
    <w:rsid w:val="00F944D4"/>
    <w:rsid w:val="00F950C9"/>
    <w:rsid w:val="00F96E19"/>
    <w:rsid w:val="00FA333E"/>
    <w:rsid w:val="00FA41AC"/>
    <w:rsid w:val="00FA568A"/>
    <w:rsid w:val="00FA78E2"/>
    <w:rsid w:val="00FB232C"/>
    <w:rsid w:val="00FB237E"/>
    <w:rsid w:val="00FB3EDF"/>
    <w:rsid w:val="00FB6C5C"/>
    <w:rsid w:val="00FB757E"/>
    <w:rsid w:val="00FC13B8"/>
    <w:rsid w:val="00FC22A6"/>
    <w:rsid w:val="00FC3C9B"/>
    <w:rsid w:val="00FC3F08"/>
    <w:rsid w:val="00FC48B9"/>
    <w:rsid w:val="00FC632D"/>
    <w:rsid w:val="00FC71FD"/>
    <w:rsid w:val="00FD11B4"/>
    <w:rsid w:val="00FD1978"/>
    <w:rsid w:val="00FD242F"/>
    <w:rsid w:val="00FD4DC5"/>
    <w:rsid w:val="00FD6F70"/>
    <w:rsid w:val="00FD75E5"/>
    <w:rsid w:val="00FE1131"/>
    <w:rsid w:val="00FE123F"/>
    <w:rsid w:val="00FE3EFF"/>
    <w:rsid w:val="00FE4025"/>
    <w:rsid w:val="00FE6014"/>
    <w:rsid w:val="00FE7DEE"/>
    <w:rsid w:val="00FF14B3"/>
    <w:rsid w:val="00FF3FDB"/>
    <w:rsid w:val="00FF78CF"/>
    <w:rsid w:val="00FF7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6667"/>
    <w:pPr>
      <w:tabs>
        <w:tab w:val="center" w:pos="4320"/>
        <w:tab w:val="right" w:pos="8640"/>
      </w:tabs>
    </w:pPr>
  </w:style>
  <w:style w:type="paragraph" w:styleId="Footer">
    <w:name w:val="footer"/>
    <w:basedOn w:val="Normal"/>
    <w:rsid w:val="00596667"/>
    <w:pPr>
      <w:tabs>
        <w:tab w:val="center" w:pos="4320"/>
        <w:tab w:val="right" w:pos="8640"/>
      </w:tabs>
    </w:pPr>
  </w:style>
  <w:style w:type="character" w:styleId="PageNumber">
    <w:name w:val="page number"/>
    <w:basedOn w:val="DefaultParagraphFont"/>
    <w:rsid w:val="00596667"/>
  </w:style>
  <w:style w:type="paragraph" w:styleId="ListParagraph">
    <w:name w:val="List Paragraph"/>
    <w:basedOn w:val="Normal"/>
    <w:uiPriority w:val="99"/>
    <w:qFormat/>
    <w:rsid w:val="00F47E49"/>
    <w:pPr>
      <w:ind w:left="720"/>
    </w:pPr>
  </w:style>
  <w:style w:type="table" w:styleId="TableGrid">
    <w:name w:val="Table Grid"/>
    <w:basedOn w:val="TableNormal"/>
    <w:rsid w:val="00B325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9C2E8A"/>
    <w:pPr>
      <w:suppressAutoHyphens/>
      <w:jc w:val="both"/>
    </w:pPr>
    <w:rPr>
      <w:lang w:eastAsia="ar-SA"/>
    </w:rPr>
  </w:style>
  <w:style w:type="character" w:customStyle="1" w:styleId="BodyText3Char">
    <w:name w:val="Body Text 3 Char"/>
    <w:basedOn w:val="DefaultParagraphFont"/>
    <w:link w:val="BodyText3"/>
    <w:rsid w:val="009C2E8A"/>
    <w:rPr>
      <w:sz w:val="24"/>
      <w:szCs w:val="24"/>
      <w:lang w:eastAsia="ar-SA"/>
    </w:rPr>
  </w:style>
  <w:style w:type="paragraph" w:styleId="NoSpacing">
    <w:name w:val="No Spacing"/>
    <w:uiPriority w:val="1"/>
    <w:qFormat/>
    <w:rsid w:val="00546C60"/>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52F1-9543-400C-ADBE-5FA593E5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3805</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Dipenda</dc:creator>
  <cp:lastModifiedBy>User</cp:lastModifiedBy>
  <cp:revision>9</cp:revision>
  <cp:lastPrinted>2013-03-19T03:14:00Z</cp:lastPrinted>
  <dcterms:created xsi:type="dcterms:W3CDTF">2013-02-17T04:29:00Z</dcterms:created>
  <dcterms:modified xsi:type="dcterms:W3CDTF">2013-03-19T03:15:00Z</dcterms:modified>
</cp:coreProperties>
</file>