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97A1" w14:textId="77777777" w:rsidR="00564F80" w:rsidRDefault="0041534A" w:rsidP="00BF0981">
      <w:pPr>
        <w:tabs>
          <w:tab w:val="left" w:pos="3062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CB075CD" wp14:editId="18A43FF9">
            <wp:simplePos x="0" y="0"/>
            <wp:positionH relativeFrom="column">
              <wp:posOffset>3190875</wp:posOffset>
            </wp:positionH>
            <wp:positionV relativeFrom="paragraph">
              <wp:posOffset>261620</wp:posOffset>
            </wp:positionV>
            <wp:extent cx="30480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A753D">
        <w:rPr>
          <w:b/>
          <w:bCs/>
          <w:noProof/>
        </w:rPr>
        <w:drawing>
          <wp:anchor distT="0" distB="0" distL="114300" distR="114300" simplePos="0" relativeHeight="251656704" behindDoc="1" locked="0" layoutInCell="1" allowOverlap="1" wp14:anchorId="7036E8BA" wp14:editId="058B2D65">
            <wp:simplePos x="0" y="0"/>
            <wp:positionH relativeFrom="column">
              <wp:posOffset>6086475</wp:posOffset>
            </wp:positionH>
            <wp:positionV relativeFrom="paragraph">
              <wp:posOffset>40640</wp:posOffset>
            </wp:positionV>
            <wp:extent cx="719455" cy="678180"/>
            <wp:effectExtent l="0" t="0" r="4445" b="7620"/>
            <wp:wrapNone/>
            <wp:docPr id="29" name="Picture 2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4702" w:type="dxa"/>
        <w:tblInd w:w="137" w:type="dxa"/>
        <w:tblLook w:val="04A0" w:firstRow="1" w:lastRow="0" w:firstColumn="1" w:lastColumn="0" w:noHBand="0" w:noVBand="1"/>
      </w:tblPr>
      <w:tblGrid>
        <w:gridCol w:w="1696"/>
        <w:gridCol w:w="3006"/>
      </w:tblGrid>
      <w:tr w:rsidR="00564F80" w14:paraId="2BC1E628" w14:textId="77777777" w:rsidTr="004770F6">
        <w:trPr>
          <w:trHeight w:val="3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C0A5" w14:textId="77777777" w:rsidR="00564F80" w:rsidRPr="00B16A3B" w:rsidRDefault="00E07E8C" w:rsidP="00B16A3B">
            <w:pPr>
              <w:jc w:val="right"/>
              <w:rPr>
                <w:sz w:val="24"/>
                <w:szCs w:val="24"/>
              </w:rPr>
            </w:pPr>
            <w:r w:rsidRPr="00B16A3B">
              <w:rPr>
                <w:sz w:val="24"/>
                <w:szCs w:val="24"/>
              </w:rPr>
              <w:t xml:space="preserve">Media </w:t>
            </w:r>
            <w:proofErr w:type="spellStart"/>
            <w:r w:rsidR="001D25D2">
              <w:rPr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6CE2" w14:textId="71CDA104" w:rsidR="0067103D" w:rsidRDefault="008B71F0">
            <w:proofErr w:type="spellStart"/>
            <w:r>
              <w:t>Solopos</w:t>
            </w:r>
            <w:proofErr w:type="spellEnd"/>
          </w:p>
        </w:tc>
      </w:tr>
      <w:tr w:rsidR="00564F80" w14:paraId="3454A200" w14:textId="77777777" w:rsidTr="004770F6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4E05" w14:textId="77777777" w:rsidR="00564F80" w:rsidRPr="00B16A3B" w:rsidRDefault="00E07E8C" w:rsidP="00B16A3B">
            <w:pPr>
              <w:jc w:val="right"/>
              <w:rPr>
                <w:sz w:val="24"/>
                <w:szCs w:val="24"/>
              </w:rPr>
            </w:pPr>
            <w:proofErr w:type="spellStart"/>
            <w:r w:rsidRPr="00B16A3B">
              <w:rPr>
                <w:sz w:val="24"/>
                <w:szCs w:val="24"/>
              </w:rPr>
              <w:t>Tanggal</w:t>
            </w:r>
            <w:proofErr w:type="spellEnd"/>
            <w:r w:rsidRPr="00B1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E637" w14:textId="62CCBEF2" w:rsidR="0067103D" w:rsidRDefault="008B71F0">
            <w:r>
              <w:t>22</w:t>
            </w:r>
            <w:r w:rsidR="004714FA">
              <w:t xml:space="preserve"> April 2024</w:t>
            </w:r>
          </w:p>
        </w:tc>
      </w:tr>
      <w:tr w:rsidR="005E2F5D" w14:paraId="59428E5C" w14:textId="77777777" w:rsidTr="004770F6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18F" w14:textId="77777777" w:rsidR="005E2F5D" w:rsidRPr="00B16A3B" w:rsidRDefault="005E2F5D" w:rsidP="00B16A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Wilayah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055" w14:textId="19047558" w:rsidR="0067103D" w:rsidRDefault="004714FA"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 w:rsidR="008B71F0">
              <w:t>Klaten</w:t>
            </w:r>
            <w:proofErr w:type="spellEnd"/>
          </w:p>
        </w:tc>
      </w:tr>
    </w:tbl>
    <w:p w14:paraId="695C4552" w14:textId="77777777" w:rsidR="00A85C0D" w:rsidRPr="00A85C0D" w:rsidRDefault="00474CC1" w:rsidP="00925FC9">
      <w:pPr>
        <w:tabs>
          <w:tab w:val="left" w:pos="3062"/>
        </w:tabs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93F0D" wp14:editId="45D4BAE0">
                <wp:simplePos x="0" y="0"/>
                <wp:positionH relativeFrom="column">
                  <wp:posOffset>-70485</wp:posOffset>
                </wp:positionH>
                <wp:positionV relativeFrom="paragraph">
                  <wp:posOffset>48260</wp:posOffset>
                </wp:positionV>
                <wp:extent cx="6926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E13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8pt" to="539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" strokecolor="#002060" strokeweight="1.5pt"/>
            </w:pict>
          </mc:Fallback>
        </mc:AlternateContent>
      </w:r>
    </w:p>
    <w:p w14:paraId="5A40EC44" w14:textId="51E5BC17" w:rsidR="008B71F0" w:rsidRPr="008B71F0" w:rsidRDefault="008B71F0" w:rsidP="008B71F0">
      <w:pPr>
        <w:jc w:val="center"/>
        <w:rPr>
          <w:b/>
          <w:sz w:val="32"/>
        </w:rPr>
      </w:pPr>
      <w:r w:rsidRPr="008B71F0">
        <w:rPr>
          <w:b/>
          <w:sz w:val="32"/>
        </w:rPr>
        <w:t xml:space="preserve">BPKPAD </w:t>
      </w:r>
      <w:proofErr w:type="spellStart"/>
      <w:r w:rsidRPr="008B71F0">
        <w:rPr>
          <w:b/>
          <w:sz w:val="32"/>
        </w:rPr>
        <w:t>Klaten</w:t>
      </w:r>
      <w:proofErr w:type="spellEnd"/>
      <w:r w:rsidRPr="008B71F0">
        <w:rPr>
          <w:b/>
          <w:sz w:val="32"/>
        </w:rPr>
        <w:t xml:space="preserve"> </w:t>
      </w:r>
      <w:proofErr w:type="spellStart"/>
      <w:r w:rsidRPr="008B71F0">
        <w:rPr>
          <w:b/>
          <w:sz w:val="32"/>
        </w:rPr>
        <w:t>Siapkan</w:t>
      </w:r>
      <w:proofErr w:type="spellEnd"/>
      <w:r w:rsidRPr="008B71F0">
        <w:rPr>
          <w:b/>
          <w:sz w:val="32"/>
        </w:rPr>
        <w:t xml:space="preserve"> Strategi </w:t>
      </w:r>
      <w:proofErr w:type="spellStart"/>
      <w:r w:rsidR="00F62DFD">
        <w:rPr>
          <w:b/>
          <w:sz w:val="32"/>
        </w:rPr>
        <w:t>D</w:t>
      </w:r>
      <w:r w:rsidRPr="008B71F0">
        <w:rPr>
          <w:b/>
          <w:sz w:val="32"/>
        </w:rPr>
        <w:t>ongkrak</w:t>
      </w:r>
      <w:proofErr w:type="spellEnd"/>
      <w:r w:rsidRPr="008B71F0">
        <w:rPr>
          <w:b/>
          <w:sz w:val="32"/>
        </w:rPr>
        <w:t xml:space="preserve"> </w:t>
      </w:r>
      <w:proofErr w:type="spellStart"/>
      <w:r w:rsidRPr="008B71F0">
        <w:rPr>
          <w:b/>
          <w:sz w:val="32"/>
        </w:rPr>
        <w:t>Realisasi</w:t>
      </w:r>
      <w:proofErr w:type="spellEnd"/>
      <w:r w:rsidRPr="008B71F0">
        <w:rPr>
          <w:b/>
          <w:sz w:val="32"/>
        </w:rPr>
        <w:t xml:space="preserve"> PBB 2024</w:t>
      </w:r>
    </w:p>
    <w:p w14:paraId="07C991E1" w14:textId="5F9A73D1" w:rsidR="0067103D" w:rsidRDefault="004714FA">
      <w:pPr>
        <w:jc w:val="center"/>
      </w:pPr>
      <w:r>
        <w:rPr>
          <w:b/>
          <w:sz w:val="28"/>
        </w:rPr>
        <w:t xml:space="preserve">Halaman: </w:t>
      </w:r>
      <w:r w:rsidR="008B71F0">
        <w:rPr>
          <w:b/>
          <w:sz w:val="28"/>
        </w:rPr>
        <w:t>8</w:t>
      </w:r>
    </w:p>
    <w:p w14:paraId="20F01F7B" w14:textId="77777777" w:rsidR="008B71F0" w:rsidRDefault="008B71F0">
      <w:pPr>
        <w:jc w:val="center"/>
        <w:rPr>
          <w:noProof/>
        </w:rPr>
      </w:pPr>
    </w:p>
    <w:p w14:paraId="5AEE228E" w14:textId="1C19B2E1" w:rsidR="0067103D" w:rsidRDefault="008B71F0">
      <w:pPr>
        <w:jc w:val="center"/>
      </w:pPr>
      <w:r>
        <w:rPr>
          <w:noProof/>
        </w:rPr>
        <w:drawing>
          <wp:inline distT="0" distB="0" distL="0" distR="0" wp14:anchorId="3CD9704E" wp14:editId="0EDF0043">
            <wp:extent cx="6840220" cy="5434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03D" w:rsidSect="006B46EA">
      <w:footerReference w:type="default" r:id="rId14"/>
      <w:pgSz w:w="11906" w:h="16838" w:code="9"/>
      <w:pgMar w:top="284" w:right="567" w:bottom="426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4C52" w14:textId="77777777" w:rsidR="00546AA9" w:rsidRDefault="00546AA9" w:rsidP="00BF0981">
      <w:r>
        <w:separator/>
      </w:r>
    </w:p>
  </w:endnote>
  <w:endnote w:type="continuationSeparator" w:id="0">
    <w:p w14:paraId="691ABCD8" w14:textId="77777777" w:rsidR="00546AA9" w:rsidRDefault="00546AA9" w:rsidP="00BF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9A12" w14:textId="77777777" w:rsidR="00BF0981" w:rsidRPr="00A85C0D" w:rsidRDefault="00BF0981" w:rsidP="00A85C0D">
    <w:pPr>
      <w:pStyle w:val="Footer"/>
      <w:jc w:val="center"/>
      <w:rPr>
        <w:i/>
        <w:iCs/>
        <w:lang w:val="en-GB"/>
      </w:rPr>
    </w:pPr>
    <w:proofErr w:type="spellStart"/>
    <w:r w:rsidRPr="00A85C0D">
      <w:rPr>
        <w:i/>
        <w:iCs/>
        <w:lang w:val="en-GB"/>
      </w:rPr>
      <w:t>Subbagian</w:t>
    </w:r>
    <w:proofErr w:type="spellEnd"/>
    <w:r w:rsidRPr="00A85C0D">
      <w:rPr>
        <w:i/>
        <w:iCs/>
        <w:lang w:val="en-GB"/>
      </w:rPr>
      <w:t xml:space="preserve"> Humas BPK </w:t>
    </w:r>
    <w:proofErr w:type="spellStart"/>
    <w:r w:rsidRPr="00A85C0D">
      <w:rPr>
        <w:i/>
        <w:iCs/>
        <w:lang w:val="en-GB"/>
      </w:rPr>
      <w:t>Perwakilan</w:t>
    </w:r>
    <w:proofErr w:type="spellEnd"/>
    <w:r w:rsidRPr="00A85C0D">
      <w:rPr>
        <w:i/>
        <w:iCs/>
        <w:lang w:val="en-GB"/>
      </w:rPr>
      <w:t xml:space="preserve"> </w:t>
    </w:r>
    <w:proofErr w:type="spellStart"/>
    <w:r w:rsidRPr="00A85C0D">
      <w:rPr>
        <w:i/>
        <w:iCs/>
        <w:lang w:val="en-GB"/>
      </w:rPr>
      <w:t>Provinsi</w:t>
    </w:r>
    <w:proofErr w:type="spellEnd"/>
    <w:r w:rsidRPr="00A85C0D">
      <w:rPr>
        <w:i/>
        <w:iCs/>
        <w:lang w:val="en-GB"/>
      </w:rPr>
      <w:t xml:space="preserve"> Jawa Tengah</w:t>
    </w:r>
    <w:r w:rsidR="00336D1D">
      <w:rPr>
        <w:i/>
        <w:iCs/>
        <w:lang w:val="en-GB"/>
      </w:rPr>
      <w:t xml:space="preserve">-                                                                                          </w:t>
    </w:r>
    <w:proofErr w:type="spellStart"/>
    <w:r w:rsidR="00A85C0D">
      <w:rPr>
        <w:i/>
        <w:iCs/>
        <w:lang w:val="en-GB"/>
      </w:rPr>
      <w:t>halaman</w:t>
    </w:r>
    <w:proofErr w:type="spellEnd"/>
    <w:r w:rsidR="00A85C0D">
      <w:rPr>
        <w:i/>
        <w:iCs/>
        <w:lang w:val="en-GB"/>
      </w:rPr>
      <w:t xml:space="preserve">: </w:t>
    </w:r>
    <w:r w:rsidR="0041534A" w:rsidRPr="0041534A">
      <w:rPr>
        <w:i/>
        <w:iCs/>
        <w:lang w:val="en-GB"/>
      </w:rPr>
      <w:fldChar w:fldCharType="begin"/>
    </w:r>
    <w:r w:rsidR="0041534A" w:rsidRPr="0041534A">
      <w:rPr>
        <w:i/>
        <w:iCs/>
        <w:lang w:val="en-GB"/>
      </w:rPr>
      <w:instrText>PAGE   \* MERGEFORMAT</w:instrText>
    </w:r>
    <w:r w:rsidR="0041534A" w:rsidRPr="0041534A">
      <w:rPr>
        <w:i/>
        <w:iCs/>
        <w:lang w:val="en-GB"/>
      </w:rPr>
      <w:fldChar w:fldCharType="separate"/>
    </w:r>
    <w:r w:rsidR="0041534A" w:rsidRPr="0041534A">
      <w:rPr>
        <w:i/>
        <w:iCs/>
        <w:lang w:val="en-GB"/>
      </w:rPr>
      <w:t>1</w:t>
    </w:r>
    <w:r w:rsidR="0041534A" w:rsidRPr="0041534A">
      <w:rPr>
        <w:i/>
        <w:i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379F" w14:textId="77777777" w:rsidR="00546AA9" w:rsidRDefault="00546AA9" w:rsidP="00BF0981">
      <w:r>
        <w:separator/>
      </w:r>
    </w:p>
  </w:footnote>
  <w:footnote w:type="continuationSeparator" w:id="0">
    <w:p w14:paraId="22EF1E4D" w14:textId="77777777" w:rsidR="00546AA9" w:rsidRDefault="00546AA9" w:rsidP="00BF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37E94"/>
    <w:rsid w:val="0006063C"/>
    <w:rsid w:val="000B4314"/>
    <w:rsid w:val="000C0570"/>
    <w:rsid w:val="0015074B"/>
    <w:rsid w:val="00176866"/>
    <w:rsid w:val="001D06B4"/>
    <w:rsid w:val="001D25D2"/>
    <w:rsid w:val="00255142"/>
    <w:rsid w:val="0029639D"/>
    <w:rsid w:val="00326F90"/>
    <w:rsid w:val="00336D1D"/>
    <w:rsid w:val="003E1569"/>
    <w:rsid w:val="0041534A"/>
    <w:rsid w:val="00463D1C"/>
    <w:rsid w:val="004714FA"/>
    <w:rsid w:val="00474CC1"/>
    <w:rsid w:val="00476D6D"/>
    <w:rsid w:val="004C19AB"/>
    <w:rsid w:val="00546AA9"/>
    <w:rsid w:val="00564F80"/>
    <w:rsid w:val="005A753D"/>
    <w:rsid w:val="005E2F5D"/>
    <w:rsid w:val="005E50E6"/>
    <w:rsid w:val="0067103D"/>
    <w:rsid w:val="00697728"/>
    <w:rsid w:val="006A7AA2"/>
    <w:rsid w:val="006B46EA"/>
    <w:rsid w:val="00711172"/>
    <w:rsid w:val="0072748F"/>
    <w:rsid w:val="00791B60"/>
    <w:rsid w:val="00824B64"/>
    <w:rsid w:val="00866CE7"/>
    <w:rsid w:val="00885C19"/>
    <w:rsid w:val="008B71F0"/>
    <w:rsid w:val="00925FC9"/>
    <w:rsid w:val="00A50CF7"/>
    <w:rsid w:val="00A85C0D"/>
    <w:rsid w:val="00AA1D8D"/>
    <w:rsid w:val="00B16A3B"/>
    <w:rsid w:val="00B47730"/>
    <w:rsid w:val="00BF0981"/>
    <w:rsid w:val="00C01580"/>
    <w:rsid w:val="00C2314F"/>
    <w:rsid w:val="00CA58B5"/>
    <w:rsid w:val="00CB0664"/>
    <w:rsid w:val="00CC01FA"/>
    <w:rsid w:val="00D66E33"/>
    <w:rsid w:val="00DA2196"/>
    <w:rsid w:val="00E07E8C"/>
    <w:rsid w:val="00ED4236"/>
    <w:rsid w:val="00EF0D95"/>
    <w:rsid w:val="00F62DFD"/>
    <w:rsid w:val="00F80DAE"/>
    <w:rsid w:val="00FC2A4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B55B4"/>
  <w14:defaultImageDpi w14:val="300"/>
  <w15:docId w15:val="{42534039-881C-4B27-B90C-7171B75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qFormat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qFormat/>
    <w:rsid w:val="00564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6D06F6E5AB4694604C39E9B2EC16" ma:contentTypeVersion="2" ma:contentTypeDescription="Create a new document." ma:contentTypeScope="" ma:versionID="ce8478f27a1c48e65c1538e16dd33a8e">
  <xsd:schema xmlns:xsd="http://www.w3.org/2001/XMLSchema" xmlns:xs="http://www.w3.org/2001/XMLSchema" xmlns:p="http://schemas.microsoft.com/office/2006/metadata/properties" xmlns:ns2="9d754ccd-13fa-4572-8465-8921caa07844" targetNamespace="http://schemas.microsoft.com/office/2006/metadata/properties" ma:root="true" ma:fieldsID="e2958b5bb339ae5e258ca95b4c4b1854" ns2:_="">
    <xsd:import namespace="9d754ccd-13fa-4572-8465-8921caa078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4ccd-13fa-4572-8465-8921caa07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3AC50-9408-4595-9327-D63C7F8DE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687AC-A8EE-4A92-B430-F65CE04B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54ccd-13fa-4572-8465-8921caa07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3385E-9A3B-4B57-9C8B-0E83F0EC6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Nanang Budi Cahyono</cp:lastModifiedBy>
  <cp:revision>3</cp:revision>
  <cp:lastPrinted>2024-04-22T04:36:00Z</cp:lastPrinted>
  <dcterms:created xsi:type="dcterms:W3CDTF">2024-04-22T04:36:00Z</dcterms:created>
  <dcterms:modified xsi:type="dcterms:W3CDTF">2024-04-22T04:37:00Z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0x010100E32E6D06F6E5AB4694604C39E9B2EC16</vt:lpwstr>
  </property>
</Properties>
</file>